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b4e1f1" w14:textId="9b4e1f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мест размещения агитационных печатных материалов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Щербактинского района Павлодарской области от 18 сентября 2009 года N 196/7. Зарегистрировано Управлением юстиции Щербактинского района Павлодарской области 30 сентября 2009 года N 12-13-85. Утратило силу в связи с истечением срока действия (письмо акимата Щербактинского района Павлодарской области от 19 апреля 2010 года N 35/01-18/173)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в связи с истечением срока действия (письмо акимата Щербактинского района Павлодарской области от 19.04. 2010 N 35/01-18/173).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6 статьи 28 Конституционного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28 сентября 1995 года "О выборах в Республике Казахстан", в целях определения мест для размещения агитационных печатных материалов для всех кандидатов,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1. По согласованию с районной избирательной комиссией определить и утвердить перечень мест для размещения агитационных печатных материалов для всех кандидатов согласно приложению.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Акимам сельских округов оснастить места для размещения агитационных материалов стендами, щитами и тумбами.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данного постановления возложить на руководителя аппарата акима района.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С. Смагулов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районной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избирательной комиссии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акимата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Щербактинского района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18 сентября 2009 года N 196/7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РАЗМЕЩЕНИЕ агитационных печатных материалов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3"/>
        <w:gridCol w:w="3433"/>
        <w:gridCol w:w="5273"/>
        <w:gridCol w:w="2213"/>
      </w:tblGrid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пп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сельского округа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Места размещения агитационных материалов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</w:p>
        </w:tc>
      </w:tr>
      <w:tr>
        <w:trPr>
          <w:trHeight w:val="1515" w:hRule="atLeast"/>
        </w:trPr>
        <w:tc>
          <w:tcPr>
            <w:tcW w:w="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Хмельницкий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Хмельницкая окружная избирательная комиссия N 7</w:t>
            </w:r>
          </w:p>
        </w:tc>
        <w:tc>
          <w:tcPr>
            <w:tcW w:w="52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 здания государственного учреждения "Аппарат акима Хмельницкого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 здания сельского дома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Хмельницкое</w:t>
            </w:r>
          </w:p>
        </w:tc>
        <w:tc>
          <w:tcPr>
            <w:tcW w:w="22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стенда</w:t>
            </w:r>
          </w:p>
        </w:tc>
      </w:tr>
      <w:tr>
        <w:trPr>
          <w:trHeight w:val="6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избирательный участок N 438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избирательный участок N 439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избирательный участок N 578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 здания Щербактинской ОШ N 2 с. Шарбакты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стенд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