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c22b" w14:textId="0c0c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XIV-й сессии маслихата города Алматы IV-го созыва от 22 декабря 2008 года  № 154 "О бюджете города Алматы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Маслихата города Алматы IV созыва от 20 февраля 2009 года N 174. Зарегистрировано в Департаменте юстиции города Алматы 24 февраля 2009 года за N 811.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решением Маслихата города Алматы от 12.04.2010 № 322.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106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108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 местном государственном управлении и самоуправлении в Республике Казахстан»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XIV-й сессии маслихата города Алматы IV-го созыва «О бюджете города Алматы на 2009 год» от 22 декабря 2008 года № 154 (зарегистрировано в Реестре государственной регистрации нормативных правовых актов № 801 от 12 января 2009 года, опубликовано в газетах от 17 января 2009 года «Алматы Ақшамы» № 6, от 17 января 2009 года «Вечерний Алматы»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Алматы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доходы – 266 369 001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160 358 650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1 838 230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10 060 000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республиканского бюджета – 94 112 121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262 819 060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- 1 333 920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1 333 920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569 686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769 686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200 000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профицит бюджета – 4 314 175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профицита бюджета – - 4 314 175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925 000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6 782 986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1 543 811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«2 329 228» заменить цифрами «2 310 181»;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«734 265 » заменить цифрами «770 819»;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«6 546 466» заменить цифрами «7 527 490»;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«29 978 808» заменить цифрами «37 660 939»;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«25 770 480» заменить цифрами «28 699 645»;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«5 203 879» заменить цифрами «5 915 390»;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«18 270 145» заменить цифрами «26 814 761»;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«5 480 776» заменить цифрами «23 445 734»;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«667 000» заменить цифрами «18 870 338»;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«1 699 462» заменить цифрами «1 820 508»;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«871 534» заменить цифрами «2 061 988»;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«9 019 456» заменить цифрами «49 594 152»;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«3 778 800» заменить цифрами «1 410 055»;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«2 900 562» заменить цифрами «555 684».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XVI-й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      А. Мусабаева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XVI-й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2009 года № 174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УТОЧНЕННЫЙ БЮДЖЕТ ГОРОДА АЛМАТЫ НА 2009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53"/>
        <w:gridCol w:w="893"/>
        <w:gridCol w:w="7533"/>
        <w:gridCol w:w="24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 Наименование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266369001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160358650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78510000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78510000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облагаемых у источника выплаты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не облагаемых у источника выплаты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59150000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59150000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59150000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14897000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8300000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 предпринимателей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2196000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  на земли сельскохозяйственного назначения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  на земли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работы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5614600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2364600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бренди (кроме коньяка,  бренди, произведенного из коньячного спирта отечественного производства), произведенные на территории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 , произведенное на территории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с объемной долей этилового спирта от 1,5 до 12 процентов, произведенные на территории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 за исключением авиационного 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природных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1305000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ведение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предпринимательской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1945000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  индивидуальных предпринимателей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  юридических лиц и учетную регистрацию филиалов и представительств, а также их перерегистрацию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 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Обязательные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взимаемые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юридически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значимых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действий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выдачу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уполномоченными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органами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лицами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2187050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пошлина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2187050 </w:t>
            </w:r>
          </w:p>
        </w:tc>
      </w:tr>
      <w:tr>
        <w:trPr>
          <w:trHeight w:val="28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  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</w:tr>
      <w:tr>
        <w:trPr>
          <w:trHeight w:val="13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актов гражданского  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места жительства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удостоверения охотника и его ежегодную регистрацию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21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   (за исключением холодного  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1838230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1613230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пакеты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находящиеся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аренды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находящегося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выданным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793630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до 2005 года юридическим лицам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793630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товаров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10060000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 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закрепленного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имущества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закрепленного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учреждениями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нематериальных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земли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нематериальных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94112121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вышестоящих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94112121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94112121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5838923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88273198 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53"/>
        <w:gridCol w:w="893"/>
        <w:gridCol w:w="7533"/>
        <w:gridCol w:w="24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ЗАТРАТЫ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262819060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2310181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1744018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36206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1320649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1050649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387163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387163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 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379404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379404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211632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12045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91037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64690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186759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бюджетного планирования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186759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186759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770819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106220 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106220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13993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92227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664599 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664599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48318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41591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574690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7527490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7527490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6564716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6361895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172608 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28213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462774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462774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37660939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3220732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3220732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3220732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22353849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1268835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983835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21085014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18712680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1372700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259576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740058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2888225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103334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103334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2784891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9337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2775554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132897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9855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 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123042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123042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9065236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1558268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82882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402531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769886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 и конкурсов масштаба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142979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74136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85854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7506968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г. Алматы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554418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6952550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28699645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9405762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9405762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9405762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777826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777826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220514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377421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179086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6060055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6060055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3857505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385725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477779 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347905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411750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486186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6207716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6207716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4615900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1591816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2839173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2839173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2823909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3409113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476912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67659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 по профилактике и борьбе со СПИД в Республике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229838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150258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28062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2932201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 Алматы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2879266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5915390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2055651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1332652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 и инвалидов общего типа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1332652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483079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483079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239920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  объектов социального обеспечения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239920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3427933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144550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144550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3283383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277149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146395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222436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158174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41887 </w:t>
            </w:r>
          </w:p>
        </w:tc>
      </w:tr>
      <w:tr>
        <w:trPr>
          <w:trHeight w:val="13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69523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431806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занятости и социальных программ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431806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занятости и социальных программ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310914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19084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101808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26814761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15367600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1250985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1250985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14071641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1850107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6183681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6037853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жилья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44974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жилья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44974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3330987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3330987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38985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2069304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309191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301198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коммунальной техники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612309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8116174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7576620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1287597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3138939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60636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3089448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 значения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539554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539554 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15"/>
        <w:gridCol w:w="760"/>
        <w:gridCol w:w="893"/>
        <w:gridCol w:w="7211"/>
        <w:gridCol w:w="2485"/>
      </w:tblGrid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23445734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3238382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2019743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31908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1424618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131142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198528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233547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1180139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1180139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18298673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1302684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28183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 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 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1132501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16995989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16995989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1507428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136908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15687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121221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278160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278160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646741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646741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194918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170648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250701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250701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19500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туризма, физической культуры и спорта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  и информационного пространства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381751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внутренней политики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246220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246220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вопросам молодежной политики города Алматы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135531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вопросам молодежной политики города Алматы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8791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126740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18870338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18870338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18870338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18870338 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1820508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1780365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1780365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1085495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603310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58350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40143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40143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40143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2061988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2061988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архитектуры и градостроительства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1955956 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942450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пригородной зоны города Алматы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71918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71918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34114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34114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49594152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49554824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49554824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43536208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6018616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39328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39328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39328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640369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56675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56675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56675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28010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промышленности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28010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28010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555684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555684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555684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166831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166831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166831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166831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56519915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56519915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56519915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29231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55811279 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679405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-1333920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1333920 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Сальдо по операциям с финансовыми активами: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569686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769686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769686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769686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769686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769686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13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Профицит бюджета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4314175 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Использование профицита бюджета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-4314175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6782986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6782986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финансов города республиканского значения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6782986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6782986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1543811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1543811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1543811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XVI-й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 А. Мусабаева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