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b835" w14:textId="5dfb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15 апреля 2004 года N 2/328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марта 2009 года N 2/161. Зарегистрировано в Департаменте юстиции города Алматы 27 марта 2009 года за  N 813. Утратило силу постановлением Акимата города Алматы от 31 декабря 2009 года N 5/838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31.12.2009 N 5/838.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Алматы «О реализации постановления Правительства Республики Казахстан от 17 марта 2004  года № 322 «О внесении изменений в постановление Правительства Республики Казахстан от 19 июня 2001 года № 836» от 15 апреля 2004 года № 2/328 (зарегистрировано в Реестре государственной регистрации нормативных правовых актов под № 594, опубликовано 20 мая 2004 года в газете «Алматы ақшамы» № 56 и 27 мая 2004 года в газете «Вечерний Алматы» № 100-102,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января 2005 года № 1/09 «О внесении изменений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года под № 639, опубликовано 8 февраля 2005 года в газете «Алматы ақшамы» № 15 и 8 февраля 2005 года в газете «Вечерний Алматы» № 25,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марта 2007 года № 2/342 «О внесении изменений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под № 742, опубликовано 10 апреля 2007 года в газете «Алматы ақшамы» № 41 и 12 апреля в газете «Вечерний Алматы» № 84-87,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октября 2007 года № 8/1096 «О внесении изменений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под № 760, опубликовано 4 декабря 2007 года в газете «Алматы ақшамы» № 146 и 1 декабря 2007 года в газете «Вечерний Алматы» № 296),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по выдаче разрешений на привлечение иностранной рабочей силы в город Алматы, утвержденный указанным постановлением,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Мукашева М.Ш.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2009 года № 2/161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выдаче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иностранной рабочей силы в город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807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Шапанбаевич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заместитель начальника акима города Алматы, председатель Комиссии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Нурланов Амангельды Жумаханович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занятости и социальных программ города Алматы, заместитель председателя Комиссии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Мурунова Жаннат Шарапхановна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занятости и социальных программ города Алматы, заместитель председателя Комиссии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Абуева Гаухар Закиркызы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отдела рынка труда, программ занятости и лицензирования Управления занятости и социальных программ города Алматы, секретарь Комиссии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Агибетов Зиядин Байхожаевич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по контролю и социальной защите Комитета по контролю и социальной защите населения Министерства труда и социальной защите населения Республики Казахстан по городу Алматы    (по согласованию)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Туменбаев Куаныш Аширбаевич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Международного налогообложения Налогового департамента по городу Алматы (по согласованию)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Бутунчинов Асхат Келисханович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миграционной полиции Департамента внутренних дел (по согласованию)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Пластовец Дмитрий Юрьевич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Департамента Комитета Национальной Безопасности Республики Казахстан по городу Алматы (по согласованию)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Дюсембекова Алия Сулейманкуловна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лицензирования хозяйственной деятельности Управления экономики и бюджетного планирования города Алматы  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Рахманбердиев Тимур Зейнуллаевич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юридического отдела Управления занятости и социальных программ города Алматы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Новицкая Наталья Дмитриевна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рынка труда, программ занятости и лицензирования Управления занятости и социальных программ города Алматы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