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cea60" w14:textId="9fcea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микрорайону и отдельным улицам Алатауского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ХIХ-й сессии маслихата города Алматы IV-го созыва от 25 июня 2009 года N 217 и постановление акимата города Алматы от 2 июля 2009 года N 4/426. Зарегистрировано в Департаменте юстиции города Алматы 31 июля 2009 года за N 820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«Об административно-территориальном устройстве Республики Казахстан», совместно, на основании рекомендации городской комиссии по ономастике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микрорайону, образованному в результате создания Алатауского района, название «Саялы».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Присвоить улицам в микрорайоне «Саялы» следующие названия: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2993"/>
        <w:gridCol w:w="417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Аксай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первой улице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Акбулак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второй улице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трьетей улице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Аккайнар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четвертой улице 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Управлению экономики и бюджетного планирования города Алматы предусмотреть в местном бюджете города Алматы средства на изготовление и установление указателей улиц, нумерацию домов.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Акиму Алатауского района, Центру по недвижимости по городу Алматы изготовить и установить новые указатели улиц, произвести нумерацию домов.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нормативного правового акта возложить на постоянную комиссию по социальным вопросам и общественного согласия маслихата города Алматы IV-го созыва и Управление по развитию языков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нормативный правовой акт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Алматы                      А.Есимов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ХІХ-й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сессии маслихата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Алматы ІV-го созыва                     А.Моргунов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Алматы ІV-го созыва                     Т.Мукашев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