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8acd1" w14:textId="408ac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XIV-й сессии маслихата города Алматы IV-го созыва от 22 декабря 2008 года  № 154 "О бюджете города Алматы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 сессии Маслихата города Алматы IV созыва от 29 июля 2009 года N 235. Зарегистрировано в Департаменте юстиции города Алматы 5 августа 2009 года за N 821. Утратило силу в связи с истечением срока действия - решением Маслихата города Алматы от 12 апреля 2010 года № 322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 - решением Маслихата города Алматы от 12.04.2010 № 322.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106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108 </w:t>
      </w:r>
      <w:r>
        <w:rPr>
          <w:rFonts w:ascii="Times New Roman"/>
          <w:b w:val="false"/>
          <w:i w:val="false"/>
          <w:color w:val="000000"/>
          <w:sz w:val="28"/>
        </w:rPr>
        <w:t>Бюджетного Кодекса Республики Казахстан 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6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«О местном государственном управлении и самоуправлении в Республике Казахстан» маслихат города Алматы IV-го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XIV-й сессии маслихата города Алматы IV-го созыва «О бюджете города Алматы на 2009 год» от 22 декабря 2008 года № 154 (зарегистрировано в Реестре государственной регистрации нормативных правовых актов № 801 от 12 января 2009 года, опубликовано в газетах от 17 января 2009 года «Алматы Ақшамы» № 6, от 17 января 2009 года «Вечерний Алматы» № 6; внесены изменения: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XVI-й сессии маслихата города Алматы IV-го созыва от 20 февраля 2009 года № 174 «О внесении изменений в решение XIV-й сессии маслихата города Алматы IV-го созыва от 22 декабря 2008 года № 154 «О бюджете города Алматы на 2009 год», зарегистрировано № 811 от 24 февраля 2009 года, опубликовано в газетах от 28 февраля 2009 года «Алматы Ақшамы» № 24, от 28 февраля 2009 года «Вечерний Алматы № 25; внесены изменения: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XVII-й сессии маслихата города Алматы IV-го созыва от 24 апреля 2009 года № 179 «О внесении изменений в решение XIV-й сессии маслихата города Алматы IV-го созыва от 22 декабря 2008 года № 154 «О бюджете города Алматы на 2009 год», зарегистрировано № 815 от 30 апреля 2009 года, опубликовано в газетах от 9 мая 2009 года «Алматы Ақшамы» № 54-55(4146), от 7 мая 2009 года «Вечерний Алматы № 52)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Алматы на 2009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253 931 579 тысяч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–  153 858 650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1 838 230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10 060 000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из республиканского бюджета – 88 174 699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250 010 051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- 1 333 920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1 333 920 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810 146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–1 010 146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200 000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профицит бюджета – 4 445 302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использование профицита  бюджета – - 4 445 302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925 000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6 914 113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остатков бюджетных средств – 1 543 811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«2 284 602» заменить цифрами «2 734 068»;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«576 329 » заменить цифрами «574 802»;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«6 762 490» заменить цифрами «6 751 179»;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«36 566 743 » заменить цифрами «36 567 801»;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«33 310 068» заменить цифрами «33 484 308»;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«6 854 453» заменить цифрами «6 701 051»;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«34 321 770» заменить цифрами «33 664 457»;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«14 729 356» заменить цифрами «14 675 304»;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«11 325 000» заменить цифрами «11 320 730»;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«1 786 457» заменить цифрами «1 801 768»;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«1 965 813» заменить цифрами «1 994 190»;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«42 266 527» заменить цифрами «42 348 187»;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«1 623 684» заменить цифрами «1 689 994»;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«778 853» заменить цифрами «595 163».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XX-й сессии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      С.Калаков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      Т. Мукашев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XX-й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Алматы IV-го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2009 года № 235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ГОРОДА АЛМАТЫ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652"/>
        <w:gridCol w:w="652"/>
        <w:gridCol w:w="780"/>
        <w:gridCol w:w="7787"/>
        <w:gridCol w:w="2357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 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(тыс.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тенге) 
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                    Наименование 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I. ДОХОДЫ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253931579 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153858650 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74404700 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74404700 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доходов, облагаемых у источника выплаты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65594700 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доходов, не облагаемых у источника выплаты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4555000 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физических лиц, осуществляющих деятельность по разовым талонам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1245000 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доходов иностранных граждан, облагаемых у источника выплаты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доходов иностранных граждан, не облагаемых у источника выплаты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57593750 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57593750 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57593750 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Налоги на собственность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14396650 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8200000 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имущество юридических лиц и индивидуальных  предпринимателей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7500000 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имущество физических лиц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1996000 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физических лиц  на земли сельскохозяйственного назначения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физических лиц на земли населенных пунктов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95000 </w:t>
            </w:r>
          </w:p>
        </w:tc>
      </w:tr>
      <w:tr>
        <w:trPr>
          <w:trHeight w:val="9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юридических лиц, индивидуальных предпринимателей, частных нотариусов и адвокатов на земли населенных пунктов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1900000 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4200000 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с юридических лиц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 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с физических лиц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3300000 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650 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4537220 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Акцизы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1679250 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виды спирта произведенные на территории Республики Казахстан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 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Водка, произведенная на территории Республики Казахстан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282000 </w:t>
            </w:r>
          </w:p>
        </w:tc>
      </w:tr>
      <w:tr>
        <w:trPr>
          <w:trHeight w:val="9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Крепкие ликероводочные изделия с объемной долей этилового спирта от 30 до 60 процентов, произведенные на территории Республики Казахстан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12600 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Вина, произведенные на территории Республики Казахстан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 </w:t>
            </w:r>
          </w:p>
        </w:tc>
      </w:tr>
      <w:tr>
        <w:trPr>
          <w:trHeight w:val="9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Коньяк, бренди (кроме коньяка, бренди, произведенного из коньячного спирта отечественного производства), произведенные на территории Республики Казахстан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 </w:t>
            </w:r>
          </w:p>
        </w:tc>
      </w:tr>
      <w:tr>
        <w:trPr>
          <w:trHeight w:val="9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Коньяк, бренди произведенные из коньячного спирта отечественного производства на территории Республики Казахстан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89800 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Пиво, произведенное на территории Республики  Казахстан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910000 </w:t>
            </w:r>
          </w:p>
        </w:tc>
      </w:tr>
      <w:tr>
        <w:trPr>
          <w:trHeight w:val="9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Слабоградусные ликероводочные изделия с объемной долей этилового спирта от 1,5 до 12 процентов, произведенные на территории Республики Казахстан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115000 </w:t>
            </w:r>
          </w:p>
        </w:tc>
      </w:tr>
      <w:tr>
        <w:trPr>
          <w:trHeight w:val="9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189500 </w:t>
            </w:r>
          </w:p>
        </w:tc>
      </w:tr>
      <w:tr>
        <w:trPr>
          <w:trHeight w:val="9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Дизельное топливо, реализуемое юридическими и физическими лицами в розницу, а также используемое на собственные производственные нужды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14150 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905100 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пользование водными ресурсами поверхностных источников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 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использование особо охраняемых природных территорий местного значения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 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пользование земельными участками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эмиссии в окружающую среду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1652870 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  индивидуальных предпринимателей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30940 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Лицензионный сбор за право занятия отдельными видами деятельности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160000 </w:t>
            </w:r>
          </w:p>
        </w:tc>
      </w:tr>
      <w:tr>
        <w:trPr>
          <w:trHeight w:val="9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   юридических лиц и учетную регистрацию филиалов и представительств, а также их перерегистрацию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53000 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с аукционов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208930 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залога движимого имущества и ипотеки судна или строящегося судна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транспортных средств, а также их перерегистрацию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95000 </w:t>
            </w:r>
          </w:p>
        </w:tc>
      </w:tr>
      <w:tr>
        <w:trPr>
          <w:trHeight w:val="9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размещение наружной (визуальной) рекламы в полосе отвода автомобильных дорог общего пользования местного значения и в населенных пунктах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1040000 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 на игорный бизнес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300000 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Фиксированный налог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</w:tr>
      <w:tr>
        <w:trPr>
          <w:trHeight w:val="12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  и(или) 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2926330 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2926330 </w:t>
            </w:r>
          </w:p>
        </w:tc>
      </w:tr>
      <w:tr>
        <w:trPr>
          <w:trHeight w:val="15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  вынесении судебного приказа, заявлений о выдаче дубликата исполнительного листа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2740000 </w:t>
            </w:r>
          </w:p>
        </w:tc>
      </w:tr>
      <w:tr>
        <w:trPr>
          <w:trHeight w:val="15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  восстановлением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 </w:t>
            </w:r>
          </w:p>
        </w:tc>
      </w:tr>
      <w:tr>
        <w:trPr>
          <w:trHeight w:val="13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  а также за внесение изменений в эти документы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5200 </w:t>
            </w:r>
          </w:p>
        </w:tc>
      </w:tr>
      <w:tr>
        <w:trPr>
          <w:trHeight w:val="12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125000 </w:t>
            </w:r>
          </w:p>
        </w:tc>
      </w:tr>
      <w:tr>
        <w:trPr>
          <w:trHeight w:val="12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 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регистрацию места жительства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 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выдачу удостоверения охотника и его ежегодную регистрацию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</w:tr>
      <w:tr>
        <w:trPr>
          <w:trHeight w:val="259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12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13200 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1838230 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1613230 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части чистого дохода  государственных предприятий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56500 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коммунальных государственных предприятий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56500 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3100 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коммунальной собственности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 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760000 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коммунальной собственности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760000 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793630 </w:t>
            </w:r>
          </w:p>
        </w:tc>
      </w:tr>
      <w:tr>
        <w:trPr>
          <w:trHeight w:val="6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бюджетным кредитам, выданным из местного бюджета до 2005 года юридическим лицам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793630 </w:t>
            </w:r>
          </w:p>
        </w:tc>
      </w:tr>
      <w:tr>
        <w:trPr>
          <w:trHeight w:val="9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9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реализации товаров (работ,услуг) государственными учреждениями, финансируемыми из государственного бюджета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9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услуг, предоставляемых государственными учреждениями, финансируемыми из местного бюджета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210000 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210000 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средств, ранее полученных из местного бюджета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неналоговые поступления в местный бюджет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10060000 </w:t>
            </w:r>
          </w:p>
        </w:tc>
      </w:tr>
      <w:tr>
        <w:trPr>
          <w:trHeight w:val="6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6000000 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6000000 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гражданам квартир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6000000 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4060000 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4000000 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земельных участков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4000000 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нематериальных активов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60000 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продажу права аренды земельных участков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88174699 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88174699 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88174699 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18436299 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69738400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538"/>
        <w:gridCol w:w="707"/>
        <w:gridCol w:w="707"/>
        <w:gridCol w:w="8068"/>
        <w:gridCol w:w="232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(тыс.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тенге) 
</w:t>
            </w:r>
          </w:p>
        </w:tc>
      </w:tr>
      <w:tr>
        <w:trPr>
          <w:trHeight w:val="315" w:hRule="atLeast"/>
        </w:trPr>
        <w:tc>
          <w:tcPr>
            <w:tcW w:w="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250010051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2734068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2167905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маслихата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36206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36206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1208238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938238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270000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923461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923461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379404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финансов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379404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финансов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211632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12045 </w:t>
            </w:r>
          </w:p>
        </w:tc>
      </w:tr>
      <w:tr>
        <w:trPr>
          <w:trHeight w:val="6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91037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64690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186759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экономики и бюджетного планирования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186759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экономики и бюджетного планирования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186759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574802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107070 </w:t>
            </w:r>
          </w:p>
        </w:tc>
      </w:tr>
      <w:tr>
        <w:trPr>
          <w:trHeight w:val="9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107070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14843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 территориальная оборона города 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92227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467732 </w:t>
            </w:r>
          </w:p>
        </w:tc>
      </w:tr>
      <w:tr>
        <w:trPr>
          <w:trHeight w:val="9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467732 </w:t>
            </w:r>
          </w:p>
        </w:tc>
      </w:tr>
      <w:tr>
        <w:trPr>
          <w:trHeight w:val="9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мобилизационной подготовке, гражданской обороне, организации предупреждения и ликвидации аварий и стихийных бедствий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33973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17591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416168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6751179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6751179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бюджета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6256465 </w:t>
            </w:r>
          </w:p>
        </w:tc>
      </w:tr>
      <w:tr>
        <w:trPr>
          <w:trHeight w:val="9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бюджета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6032754 </w:t>
            </w:r>
          </w:p>
        </w:tc>
      </w:tr>
      <w:tr>
        <w:trPr>
          <w:trHeight w:val="6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184390 </w:t>
            </w:r>
          </w:p>
        </w:tc>
      </w:tr>
      <w:tr>
        <w:trPr>
          <w:trHeight w:val="5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37321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462714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в населенных пунктах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462714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32000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32000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36567801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3189302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3189302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организаций дошкольного воспитания и обучения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3189302 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20587815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туризма, физической культуры и спорта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1236461 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951461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285000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образования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19351354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17047961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  программам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1303998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259337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740058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2842766 </w:t>
            </w:r>
          </w:p>
        </w:tc>
      </w:tr>
      <w:tr>
        <w:trPr>
          <w:trHeight w:val="5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здравоохранения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103334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103334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образования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2739432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профессионального обучения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9341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2730091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Переподготовка и повышение квалификации специалистов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782757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здравоохранения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13207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переподготовка кадров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12007 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образования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769550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123042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переподготовка кадров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646508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9165161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образования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2697195 </w:t>
            </w:r>
          </w:p>
        </w:tc>
      </w:tr>
      <w:tr>
        <w:trPr>
          <w:trHeight w:val="3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образования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85961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государственных учреждениях образования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402531 </w:t>
            </w:r>
          </w:p>
        </w:tc>
      </w:tr>
      <w:tr>
        <w:trPr>
          <w:trHeight w:val="9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  образования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769886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  и конкурсов масштаба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169667 </w:t>
            </w:r>
          </w:p>
        </w:tc>
      </w:tr>
      <w:tr>
        <w:trPr>
          <w:trHeight w:val="9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образования в рамках реализации стратегии региональной занятости и переподготовки кадров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1109658 </w:t>
            </w:r>
          </w:p>
        </w:tc>
      </w:tr>
      <w:tr>
        <w:trPr>
          <w:trHeight w:val="9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73885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адаптация детей и подростков с проблемами в развитии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85607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6467966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объектов образования в г. Алматы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31876 </w:t>
            </w:r>
          </w:p>
        </w:tc>
      </w:tr>
      <w:tr>
        <w:trPr>
          <w:trHeight w:val="9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объектов образования в г. Алматы в рамках реализации стратегии региональной занятости и переподготовки кадров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635942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5800148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33484308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8593079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здравоохранения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8593079 </w:t>
            </w:r>
          </w:p>
        </w:tc>
      </w:tr>
      <w:tr>
        <w:trPr>
          <w:trHeight w:val="9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8593079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636438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здравоохранения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636438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176470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323440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135723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5802697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здравоохранения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5802697 </w:t>
            </w:r>
          </w:p>
        </w:tc>
      </w:tr>
      <w:tr>
        <w:trPr>
          <w:trHeight w:val="9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3625347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93205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385725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477779 </w:t>
            </w:r>
          </w:p>
        </w:tc>
      </w:tr>
      <w:tr>
        <w:trPr>
          <w:trHeight w:val="12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322705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факторами свертывания крови при лечении взрослых, больных гемофилией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411750 </w:t>
            </w:r>
          </w:p>
        </w:tc>
      </w:tr>
      <w:tr>
        <w:trPr>
          <w:trHeight w:val="9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486186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6350576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здравоохранения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6350576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4758760 </w:t>
            </w:r>
          </w:p>
        </w:tc>
      </w:tr>
      <w:tr>
        <w:trPr>
          <w:trHeight w:val="9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1591816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2913590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здравоохранения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2913590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и санитарная авиация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2900144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13446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9187928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здравоохранения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1367321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здравоохранения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67659 </w:t>
            </w:r>
          </w:p>
        </w:tc>
      </w:tr>
      <w:tr>
        <w:trPr>
          <w:trHeight w:val="9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здравоохранения в рамках реализации стратегии региональной занятости и переподготовки кадров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855000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229838 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184262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 информационно-аналитических центров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28062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7820607 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объектов здравоохранения в г Алматы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1484023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6336584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6701051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1899655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занятости и социальных программ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1331313 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1331313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образования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515562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515562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52780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039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   объектов социального обеспечения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52780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4367338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124672 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124672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занятости и социальных программ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4242666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1236029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146813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222436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2328974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139139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18 лет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41936 </w:t>
            </w:r>
          </w:p>
        </w:tc>
      </w:tr>
      <w:tr>
        <w:trPr>
          <w:trHeight w:val="15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57816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адаптация лиц, не имеющих определенного места жительства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69523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434058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занятости и социальных программ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434058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  занятости и социальных  программ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313166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19084 </w:t>
            </w:r>
          </w:p>
        </w:tc>
      </w:tr>
      <w:tr>
        <w:trPr>
          <w:trHeight w:val="9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за счет целевых трансфертов из республиканского бюджета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101808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33664457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23707007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3487333 </w:t>
            </w:r>
          </w:p>
        </w:tc>
      </w:tr>
      <w:tr>
        <w:trPr>
          <w:trHeight w:val="9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водохозяйственных сооружений и особо охраняемых природных территорий в рамках реализации стратегии региональной занятости и переподготовки кадров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2315887 </w:t>
            </w:r>
          </w:p>
        </w:tc>
      </w:tr>
      <w:tr>
        <w:trPr>
          <w:trHeight w:val="9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водохозяйственных сооружений и особо охраняемых природных территорий в рамках реализации стратегии региональной занятости и переподготовки кадров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1171446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энергетики и коммунального хозяйства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1250985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Развитие, обустройство и (или) приобретение инженерно-коммуникационной инфраструктуры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1250985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18923715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1867698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Развитие, обустройство и (или) приобретение инженерно-коммуникационной инфраструктуры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12026555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приобретение жилья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5029462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жилья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44974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жилья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44974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6611245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2912397 </w:t>
            </w:r>
          </w:p>
        </w:tc>
      </w:tr>
      <w:tr>
        <w:trPr>
          <w:trHeight w:val="9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2912397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энергетики и коммунального хозяйства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3698848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энергетики и коммунального хозяйства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36735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798416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333093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45673 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коммунальной техники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612309 </w:t>
            </w:r>
          </w:p>
        </w:tc>
      </w:tr>
      <w:tr>
        <w:trPr>
          <w:trHeight w:val="9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1060832 </w:t>
            </w:r>
          </w:p>
        </w:tc>
      </w:tr>
      <w:tr>
        <w:trPr>
          <w:trHeight w:val="9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811790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3346205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2806651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1107195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172791 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62636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1464029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539554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539554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14675304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1932686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38500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38500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культуры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1720423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культуры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31908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1157618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98822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198528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зоопарков и дендропарков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233547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173763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173763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10863679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туризма, физической культуры и спорта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1302684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туризма, физической культуры и спорта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28183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уровне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142000 </w:t>
            </w:r>
          </w:p>
        </w:tc>
      </w:tr>
      <w:tr>
        <w:trPr>
          <w:trHeight w:val="9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сборных команд города республиканского значения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1132501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9560995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9560995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1474113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архивов и документации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139130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архивов и документации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14910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124220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культуры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278160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городских библиотек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278160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внутренней политики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646741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646741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по развитию языков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159381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  по развитию языков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24270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135111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250701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архивов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250701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Туризм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19500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туризма, физической культуры и спорта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19500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19500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по организации культуры, спорта, туризма  и информационного пространства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385326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внутренней политики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246220 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внутренней политики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246220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по вопросам молодежной политики города Алматы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139106 </w:t>
            </w:r>
          </w:p>
        </w:tc>
      </w:tr>
      <w:tr>
        <w:trPr>
          <w:trHeight w:val="5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вопросам молодежной политики города Алматы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12366 </w:t>
            </w:r>
          </w:p>
        </w:tc>
      </w:tr>
      <w:tr>
        <w:trPr>
          <w:trHeight w:val="5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126740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11320730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11320730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энергетики и коммунального хозяйства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11320730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11320730 </w:t>
            </w:r>
          </w:p>
        </w:tc>
      </w:tr>
      <w:tr>
        <w:trPr>
          <w:trHeight w:val="9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1801768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Водное хозяйство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водохозяйственных сооружений, находящихся в коммунальной  собственности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1751625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1751625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природных ресурсов и регулирования природопользования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42065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1032626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611584 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и защита особо охраняемых природных территорий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65350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40143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земельных отношений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40143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40143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1994190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1994190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архитектуры и градостроительства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1886333 </w:t>
            </w:r>
          </w:p>
        </w:tc>
      </w:tr>
      <w:tr>
        <w:trPr>
          <w:trHeight w:val="6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  архитектуры и градостроительства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91883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генеральных планов застройки населенных пунктов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844450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Генерального плана пригородной зоны города Алматы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950000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государственного архитектурно-строительного контроля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71918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государственного архитектурно-строительного контроля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71918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35939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строительства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35939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42348187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30185859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30185859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29510158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дорог, улиц города Астаны и Алматы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675701 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12162328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12162328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пассажирского транспорта и автомобильных дорог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39328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местных органов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38491 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государственных служащих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зданий, помещений и сооружений государственных органов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государственных органов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по социально значимым внутренним сообщениям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81600 </w:t>
            </w:r>
          </w:p>
        </w:tc>
      </w:tr>
      <w:tr>
        <w:trPr>
          <w:trHeight w:val="9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12041400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679848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56675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предпринимательства и промышленности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56675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предпринимательства и промышленности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56675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28010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предпринимательства и промышленности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28010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28010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595163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финансов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595163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595163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203456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203456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финансов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203456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203456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56508902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56508902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финансов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56508902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29231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55811279 </w:t>
            </w:r>
          </w:p>
        </w:tc>
      </w:tr>
      <w:tr>
        <w:trPr>
          <w:trHeight w:val="10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668392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-1333920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1333920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1333920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1333920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до 2005 года юридическим лицам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1333920 </w:t>
            </w:r>
          </w:p>
        </w:tc>
      </w:tr>
      <w:tr>
        <w:trPr>
          <w:trHeight w:val="4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IV. Сальдо по операциям с финансовыми активами: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810146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1010146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1010146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1010146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финансов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1010146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1010146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200000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200000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200000 </w:t>
            </w:r>
          </w:p>
        </w:tc>
      </w:tr>
      <w:tr>
        <w:trPr>
          <w:trHeight w:val="16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коммунальных 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  коммунальных государственных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</w:tr>
      <w:tr>
        <w:trPr>
          <w:trHeight w:val="4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V. Профицит бюджета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4445302 </w:t>
            </w:r>
          </w:p>
        </w:tc>
      </w:tr>
      <w:tr>
        <w:trPr>
          <w:trHeight w:val="4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VI. Использование профицита бюджета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-4445302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925000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925000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925000 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получаемые местным исполнительным органом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925000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6914113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6914113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финансов города республиканского значения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6914113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6914113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1543811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1543811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1543811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XX-й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      С.Калаков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      Т. Мукашев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