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e91b" w14:textId="0cbe9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XIV-й сессии маслихата города Алматы IV-го созыва от 22 декабря 2008 года N 154 "О бюджете города Алматы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XXII-й сессии маслихата города Алматы IV-го созыва от 30 октября 2009 года N 246. Зарегистрировано в Департаменте юстиции города Алматы 4 ноября 2009 года за N 825. Утратило силу в связи с истечением срока действия - решением Маслихата города Алматы от 12 апреля 2010 года № 322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- решением Маслихата города Алматы от 12.04.2010 № 322.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со статьями </w:t>
      </w:r>
      <w:r>
        <w:rPr>
          <w:rFonts w:ascii="Times New Roman"/>
          <w:b w:val="false"/>
          <w:i w:val="false"/>
          <w:color w:val="000000"/>
          <w:sz w:val="28"/>
        </w:rPr>
        <w:t>6,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XIV-й сессии маслихата города Алматы IV-го созыва «О бюджете города Алматы на 2009 год» от 22 декабря 2008 года № 154 (зарегистрировано в Реестре государственной регистрации нормативных правовых актов № 801 от 12 января 2009 года, опубликовано в газетах от 17 января 2009 года «Алматы Ақшамы» № 6, от 17 января 2009 года «Вечерний Алматы» № 6; внесены изменения: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XVI-й сессии маслихата города Алматы IV-го созыва от 20 февраля 2009 года № 174 «О внесении изменений в решение XIV-й сессии маслихата города Алматы IV-го созыва от 22 декабря 2008 года № 154 «О бюджете города Алматы на 2009 год», зарегистрировано № 811 от 24 февраля 2009 года, опубликовано в газетах от 28 февраля 2009 года «Алматы Ақшамы» № 24, от 28 февраля 2009 года «Вечерний Алматы № 25; внесены изменения: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XVII-й сессии маслихата города Алматы IV-го созыва от 24 апреля 2009 года № 179 «О внесении изменений в решение XIV-й сессии маслихата города Алматы IV-го созыва от 22 декабря 2008 года № 154 «О бюджете города Алматы на 2009 год», зарегистрировано № 815 от 30 апреля 2009 года, опубликовано в газетах от 9 мая 2009 года «Алматы Ақшамы» № 54-55(4146); внесены изменения: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XVII-й сессии маслихата города Алматы IV-го созыва от 29 июля 2009 года № 235 «О внесении изменений в решение XIV-й сессии маслихата города Алматы IV-го созыва от 22 декабря 2008 года № 154 «О бюджете города Алматы на 2009 год», зарегистрировано № 821 от 5 августа 2009 года, опубликовано в газетах от 3 сентября 2009 года «Алматы Ақшамы» № 103(4194), от 3 сентября 2009 года «Вечерний Алматы» № 102)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Алматы на 2009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254 498 050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153 858 650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1 838 230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10 060 000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из республиканского бюджета – 88 741 170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250 635 322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- 1 333 920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1 333 920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751 346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–951 346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профицит бюджета – 4 445 302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использование профицита бюджета – - 4 445 302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925 000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6 914 113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– 1 543 811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«2 734 068» заменить цифрами «2 553 147»;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«574 802» заменить цифрами «575 303»;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«6 751 179» заменить цифрами «6 718 082»;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«36 567 801» заменить цифрами «36 572 047»;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«33 484 308» заменить цифрами «33 544 049»;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«6 701 051» заменить цифрами «6 699 611»;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«33 664 457» заменить цифрами «34 096 670»;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«14 675 304» заменить цифрами «14 749 933»;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«11 320 730» заменить цифрами «11 475 810»;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«1 801 768» заменить цифрами «1 806 120»;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«1 994 190» заменить цифрами «1 993 557»;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«42 348 187» заменить цифрами «42 461 882»;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«1 689 994» заменить цифрами «1 628 099».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XXII-й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 К.Шалабаев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 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2009 года № 246</w:t>
      </w:r>
    </w:p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УТОЧНЕННЫЙ БЮДЖЕТ ГОРОДА АЛМАТЫ НА 2009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13"/>
        <w:gridCol w:w="633"/>
        <w:gridCol w:w="633"/>
        <w:gridCol w:w="7953"/>
        <w:gridCol w:w="19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254498050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153858650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74404700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74404700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62594700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4555000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57593750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57593750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57593750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14396650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1996000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83893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1911107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4464830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1582250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 произведенные на территории 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произведенная на территории 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Крепкие ликероводочные изделия с объемной долей этилового спирта от 30 до 60 процентов, произведенные на территории 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произведенные на территории 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Коньяк, бренди (кроме коньяка, бренди, произведенного из коньячного спирта отечественного производства), произведенные на территории 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Коньяк, бренди произведенные из коньячного спирта отечественного производства на территории 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910000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 объемной долей этилового спирта от 1,5 до 12 процентов, произведенные на территории 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929710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использование особо охраняемых природных территорий местного значения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1652870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208930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2998720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2998720</w:t>
            </w:r>
          </w:p>
        </w:tc>
      </w:tr>
      <w:tr>
        <w:trPr>
          <w:trHeight w:val="28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2832000</w:t>
            </w:r>
          </w:p>
        </w:tc>
      </w:tr>
      <w:tr>
        <w:trPr>
          <w:trHeight w:val="13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10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106100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1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1838230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1613230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793630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до 2005 года юридическим лицам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793630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10060000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88741170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88741170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88741170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18748650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69992520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13"/>
        <w:gridCol w:w="673"/>
        <w:gridCol w:w="713"/>
        <w:gridCol w:w="7733"/>
        <w:gridCol w:w="195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250635322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2553147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2155361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1198138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928138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921188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921188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286632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286632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финансов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111154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111154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экономики и бюджетного планирования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575303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100859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100859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14511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474444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474444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мобилизационной подготовке, гражданской обороне, организации предупреждения и ликвидации аварий и стихийных бедствий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40884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17591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415969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6718082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6718082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6223368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исполнительного органа внутренних дел, финансируемого из бюджета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6002098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и обеспечение общественной безопасности на территории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181949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37321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462714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462714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36572047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3194455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3194455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3194455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20555512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1236461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951461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19319051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17017481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1303592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259337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738641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2871090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103334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103334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2767756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2758415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782346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769139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122631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646508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9168644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2700678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402531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769886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1109658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72333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91317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6467966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г. Алматы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г. Алматы в рамках реализации стратегии региональной занятости и переподготовки кадров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635942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5800148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33544049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8701058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8701058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8701058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613619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613619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материнства и детства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301042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135723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5807966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5807966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социально значимыми заболеваниями и заболеваниями, представляющими опасность для окружающих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3631125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385725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477779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322686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411750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485696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6299277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6299277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медико-санитарной помощи населению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4750830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1548447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2934201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2934201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 и санитарная авиация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2920755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9187928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1367321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здравоохранения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229838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184262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информационно-аналитических центров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7820607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 в г Алматы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1484023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6336584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6699611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1873343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1304754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престарелых и инвалидов общего типа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1304754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515809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515809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4393819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124594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4269225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1236029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141990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234770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2357231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135742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36124</w:t>
            </w:r>
          </w:p>
        </w:tc>
      </w:tr>
      <w:tr>
        <w:trPr>
          <w:trHeight w:val="12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57816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69523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432449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432449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занятости и социальных программ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311557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13"/>
        <w:gridCol w:w="753"/>
        <w:gridCol w:w="713"/>
        <w:gridCol w:w="7933"/>
        <w:gridCol w:w="1713"/>
      </w:tblGrid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34096670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20024638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1056045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1056045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18923715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1867698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12026555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5029462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жилья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10592675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2912353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2912353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2912353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3487333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водохозяйственных сооружений и особо охраняемых природных территорий в рамках реализации стратегии региональной занятости и переподготовки кадров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2315887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2271292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водохозяйственных сооружений и особо охраняемых природных территорий в рамках реализации стратегии региональной занятости и переподготовки кадров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1171446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4192989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энергетики и коммунального хозяйства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942619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коммунальной техники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612309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1313589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1052840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3479357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2939803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1106524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172693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1597950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539554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539554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14749933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2015040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1803126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культуры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1240111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198754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233547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10863679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1302684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туризма, физической культуры и спорта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28183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республиканского значения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1132501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9560995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9560995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1466789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138682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архивов и документации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282320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282320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646741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646741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развитию языков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250701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250701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384925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245819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внутренней политики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245819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города Алматы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вопросам молодежной политики города Алматы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11475810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11475810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11475810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11475810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1806120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1756297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1756297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природных ресурсов и регулирования природопользования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1037526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611584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39823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39823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земельных отношений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13"/>
        <w:gridCol w:w="753"/>
        <w:gridCol w:w="713"/>
        <w:gridCol w:w="7893"/>
        <w:gridCol w:w="1713"/>
      </w:tblGrid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1993557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1993557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1885883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архитектуры и градостроительства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91433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844450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Генерального плана пригородной зоны города Алматы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71918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государственного архитектурно-строительного контроля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71918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строительства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42461882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30228471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30228471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29510158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дорог, улиц города Астаны и Алматы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718313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12233411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12233411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пассажирского транспорта и автомобильных дорог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 по социально значимым внутренним сообщениям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152985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12041400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предпринимательства и промышленности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595163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595163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595163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56508902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56508902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56508902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55811279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668392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-1333920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1333920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1333920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1333920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1333920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751346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951346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951346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951346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951346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951346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13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4445302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Использование профицита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-4445302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6914113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6914113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6914113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6914113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1543811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1543811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1543811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XXII-й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 К.Шалабаев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