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7c1b" w14:textId="7b27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XIV-й сессии маслихата города Алматы IV-го созыва от 22 декабря 2008 года № 154 "О бюджете города Алматы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XXIII-й сессии маслихата города Алматы IV-го созыва от 30 ноября 2009 года N 256. Зарегистрировано в Департаменте юстиции города Алматы 2 декабря 2009 года за N 826. Утратило силу в связи с истечением срока действия - решением Маслихата города Алматы от 12 апреля 2010 года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решением Маслихата города Алматы от 12.04.2010 № 322.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XIV-й сессии маслихата города Алматы IV-го созыва «О бюджете города Алматы на 2009 год» от 22 декабря 2008 года № 154 (зарегистрировано в Реестре государственной регистрации нормативных правовых актов № 801 от 12 января 2009 года, опубликовано в газетах от 17 января 2009 года «Алматы Ақшамы» № 6, от 17 января 2009 года «Вечерний Алматы» № 6; внесены изменения: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XVI-й сессии маслихата города Алматы IV-го созыва от 20 февраля 2009 года № 174 «О внесении изменений в решение XIV-й сессии маслихата города Алматы IV-го созыва от 22 декабря 2008 года № 154 «О бюджете города Алматы на 2009 год», зарегистрировано № 811 от 24 февраля 2009 года, опубликовано в газетах от 28 февраля 2009 года «Алматы Ақшамы» № 24, от 28 февраля 2009 года «Вечерний Алматы № 25; внесены изменения: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XVII-й сессии маслихата города Алматы IV-го созыва от 24 апреля 2009 года № 179 «О внесении изменений в решение XIV-й сессии маслихата города Алматы IV-го созыва от 22 декабря 2008 года № 154 «О бюджете города Алматы на 2009 год», зарегистрировано № 815 от 30 апреля 2009 года, опубликовано в газетах от 9 мая 2009 года «Алматы Ақшамы» № 54-55(4146); внесены изменения: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XX-й сессии маслихата города Алматы IV-го созыва от 29 июля 2009 года № 235 «О внесении изменений в решение XIV-й сессии маслихата города Алматы IV-го созыва от 22 декабря 2008 года № 154 «О бюджете города Алматы на 2009 год», зарегистрировано № 821 от 5 августа 2009 года, опубликовано в газетах от 3 сентября 2009 года «Алматы Ақшамы» № 103(4194), от 3 сентября 2009 года «Вечерний Алматы» № 102; внесены изменения: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XXII-й сессии маслихата города Алматы IV-го созыва от 30 октября 2009 года № 246 «О внесении изменений в решение XIV-й сессии маслихата города Алматы IV-го созыва от 22 декабря 2008 года № 154 «О бюджете города Алматы на 2009 год», зарегистрировано № 825 от 4 ноября 2009 года, опубликовано в газетах от 7 ноября 2009 года «Алматы Ақшамы» № 130(4221), от 7 ноября 2009 года «Вечерний Алматы» № 134-135)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Алматы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264 933 261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148 358 650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1 838 230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15 560 000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из республиканского бюджета – 99 176 381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261 070 533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- 1 333 920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1 333 920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751 346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–951 346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4 445 302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- 4 445 302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6 914 113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1 543 811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«2 553 147» заменить цифрами «2 542 944»;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«6 718 082» заменить цифрами «6 237 058»;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«36 572 047» заменить цифрами «36 106 209»;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«33 544 049» заменить цифрами «35 611 526»;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«6 699 611» заменить цифрами «5 914 207»;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«34 096 670» заменить цифрами «34 085 652»;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«14 749 933» заменить цифрами «14 760 951»;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«42 461 882» заменить цифрами «52 561 882»;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«1 628 099» заменить цифрами «1 638 302»;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№ 256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УТОЧНЕННЫЙ БЮДЖЕТ ГОРОДА АЛМАТЫ НА 2009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601"/>
        <w:gridCol w:w="727"/>
        <w:gridCol w:w="866"/>
        <w:gridCol w:w="7268"/>
        <w:gridCol w:w="220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264933261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148358650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70904700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70904700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59094700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55593750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55593750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55593750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14396650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8200000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1996000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83893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1911107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4464830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1582250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 произведенные на территории Республики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Крепкие ликероводочные изделия с объемной долей этилового спирта от 30 до 60 процентов, произведенные на территории Республики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 (кроме коньяка, бренди, произведенного из коньячного спирта отечественного производства), произведенные на территории Республики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 произведенные из коньячного спирта отечественного производства на территории Республики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910000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 долей этилового спирта от 1,5 до 12 процентов, произведенные на территории Республики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189500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929710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особо охраняемых природных территорий местного значения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1652870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7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10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2998720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2998720</w:t>
            </w:r>
          </w:p>
        </w:tc>
      </w:tr>
      <w:tr>
        <w:trPr>
          <w:trHeight w:val="28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2832000</w:t>
            </w:r>
          </w:p>
        </w:tc>
      </w:tr>
      <w:tr>
        <w:trPr>
          <w:trHeight w:val="13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10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0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</w:t>
            </w:r>
          </w:p>
        </w:tc>
      </w:tr>
      <w:tr>
        <w:trPr>
          <w:trHeight w:val="10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1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1838230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1613230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793630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до 2005 года юридическим лицам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793630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15560000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7000000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99176381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99176381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99176381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17076244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82100137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13"/>
        <w:gridCol w:w="760"/>
        <w:gridCol w:w="817"/>
        <w:gridCol w:w="7169"/>
        <w:gridCol w:w="220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261070533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2542944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2155361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36035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1198138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928138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921188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921188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277450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277450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575303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100859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100859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474444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474444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40884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415969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6237058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6237058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5742344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бюджета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5521074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181949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37321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462714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462714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36106209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3194455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3194455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3194455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20488867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1236461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951461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19252406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16950836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1303592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738641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2871090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103334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103334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2767756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2758415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472904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462074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9078893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2695712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85301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397565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769886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169652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1109658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72333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91317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6383181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г. Алматы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31876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г. Алматы в рамках реализации стратегии региональной занятости и переподготовки кадров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635942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5715363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35611526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8660518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8660518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8660518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613619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613619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135723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5778566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5778566</w:t>
            </w:r>
          </w:p>
        </w:tc>
      </w:tr>
      <w:tr>
        <w:trPr>
          <w:trHeight w:val="7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3626207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93205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477779</w:t>
            </w:r>
          </w:p>
        </w:tc>
      </w:tr>
      <w:tr>
        <w:trPr>
          <w:trHeight w:val="10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322686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387269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485695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Поликлиники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6292177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6292177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4743730</w:t>
            </w:r>
          </w:p>
        </w:tc>
      </w:tr>
      <w:tr>
        <w:trPr>
          <w:trHeight w:val="7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1548447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2934201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2934201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2920755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11332445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1367321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67659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855000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229838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184262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9965124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г. Алматы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1778540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8186584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499"/>
        <w:gridCol w:w="778"/>
        <w:gridCol w:w="797"/>
        <w:gridCol w:w="7311"/>
        <w:gridCol w:w="2197"/>
      </w:tblGrid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5914207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1738084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1169495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1169495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515809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515809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52780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3781386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124594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124594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3656792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623596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2357231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57816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394737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394737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занятости и социальных программ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311557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34085652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20013620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1056045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1056045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18912697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1867698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12026555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5018444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44878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жилья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44878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10592675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2912353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2912353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2912353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3487333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стратегии региональной занятости и переподготовки кадров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2315887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2271292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водохозяйственных сооружений и особо охраняемых природных территорий в рамках реализации стратегии региональной занятости и переподготовки кадров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1171446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4192989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942619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612309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1365704</w:t>
            </w:r>
          </w:p>
        </w:tc>
      </w:tr>
      <w:tr>
        <w:trPr>
          <w:trHeight w:val="8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1000725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3479357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2939803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1106524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172693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62636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1597950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539554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14760951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2015040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1803126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1240111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233547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173763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173763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10874697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1302684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1132501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9572013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9572013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1466789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138682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123901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282320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282320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646741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646741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148345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124075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250701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250701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384925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245819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245819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139106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вопросам молодежной политики города Алматы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11475810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11475810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11475810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11475810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487"/>
        <w:gridCol w:w="702"/>
        <w:gridCol w:w="816"/>
        <w:gridCol w:w="7422"/>
        <w:gridCol w:w="2195"/>
      </w:tblGrid>
      <w:tr>
        <w:trPr>
          <w:trHeight w:val="7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1806120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1756297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1756297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1037526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611584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39823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39823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39823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1993557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1993557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1885883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архитектуры и градостроительства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844450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Генерального плана пригородной зоны города Алматы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71918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71918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35756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52561882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40328471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40328471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39610158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дорог, улиц города Астаны и Алматы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718313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12233411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12233411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внутренним сообщениям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152985</w:t>
            </w:r>
          </w:p>
        </w:tc>
      </w:tr>
      <w:tr>
        <w:trPr>
          <w:trHeight w:val="7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12041400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686956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53580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53580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605366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605366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605366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203456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203456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203456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56508902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56508902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56508902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55811279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668392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-1333920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1333920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1333920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1333920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1333920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751346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951346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951346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951346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951346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951346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3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V. Профицит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4445302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-4445302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925000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925000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925000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6914113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6914113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6914113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6914113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1543811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1543811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