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8c124" w14:textId="4a8c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эмиссии в окружающую среду по городу Алматы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XXIII сессии Маслихата города Алматы IV созыва от 30 ноября 2009 года N 261. Зарегистрировано в Департаменте юстиции города Алматы 25 декабря 2009 года за N 830. Утратило силу решением Маслихата города Алматы от 13 декабря 2010 N 379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13.12.2010 N 379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 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495 Кодекса Республики Казахстан «О налогах и других обязательных платежах в бюджет» (Налоговый Кодекс) и статьями </w:t>
      </w:r>
      <w:r>
        <w:rPr>
          <w:rFonts w:ascii="Times New Roman"/>
          <w:b w:val="false"/>
          <w:i w:val="false"/>
          <w:color w:val="000000"/>
          <w:sz w:val="28"/>
        </w:rPr>
        <w:t>19,</w:t>
      </w:r>
      <w:r>
        <w:rPr>
          <w:rFonts w:ascii="Times New Roman"/>
          <w:b w:val="false"/>
          <w:i w:val="false"/>
          <w:color w:val="000000"/>
          <w:sz w:val="28"/>
        </w:rPr>
        <w:t xml:space="preserve"> 101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Казахстан, маслихат города Алматы IV-созыва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платы за эмиссии в окружающую среду по городу Алматы на 2010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XIV-й сессии маслихата города Алматы IV созыва от 22 декабря 2008 года № 160 «Об утверждении ставок платы за эмиссии в окружающую среду по городу Алматы на 2009 год» (зарегистрировано в реестре государственной регистрации нормативных правовых актов за № 806 от 26 января 2009 года, и опубликовано в газете «Алматы ақшамы» 31 января 2009 года № 12 и «Вечерний Алматы» 31 января 2009 года № 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01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по вопросам экологии, здравоохранения и чрезвычайных ситуаций (Измухамбетов Т.А.) и на заместителя акима города Алматы Шорманова Е.А.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XXIII-й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Алматы IV-созыва                        Т.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ХХIII-ей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IV-го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2009 года № 261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 платы за эмиссии в окружающую среду по</w:t>
      </w:r>
      <w:r>
        <w:br/>
      </w:r>
      <w:r>
        <w:rPr>
          <w:rFonts w:ascii="Times New Roman"/>
          <w:b/>
          <w:i w:val="false"/>
          <w:color w:val="000000"/>
        </w:rPr>
        <w:t>
городу Алматы на 2010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1. Ставки платы за выбросы загрязняющих веществ от</w:t>
      </w:r>
      <w:r>
        <w:rPr>
          <w:rFonts w:ascii="Times New Roman"/>
          <w:b/>
          <w:i w:val="false"/>
          <w:color w:val="000000"/>
          <w:sz w:val="28"/>
        </w:rPr>
        <w:t xml:space="preserve"> стационарных источников: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3127"/>
        <w:gridCol w:w="2879"/>
        <w:gridCol w:w="2654"/>
      </w:tblGrid>
      <w:tr>
        <w:trPr>
          <w:trHeight w:val="256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загрязняющих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веществ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тонну,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(МРП)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Ставки*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тонну,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коэф-том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(МРП)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серы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азота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 и зола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Свинец и его соединения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Сероводород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0,16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Формальдегид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углерода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0,16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железа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 шестивалентный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меди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Бенз(а)пирен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498,3 за 1 кг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996,6 за 1 килограмм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2.</w:t>
      </w:r>
      <w:r>
        <w:rPr>
          <w:rFonts w:ascii="Times New Roman"/>
          <w:b/>
          <w:i w:val="false"/>
          <w:color w:val="000000"/>
          <w:sz w:val="28"/>
        </w:rPr>
        <w:t xml:space="preserve"> Ставки платы за выбросы загрязняющих веществ в атмосферный воздух от передвижных источников: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4364"/>
        <w:gridCol w:w="2108"/>
        <w:gridCol w:w="2048"/>
      </w:tblGrid>
      <w:tr>
        <w:trPr>
          <w:trHeight w:val="261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загрязняющих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веществ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тонну,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(МРП)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Ставки*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тонну,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коэф-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том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(МРП)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неэтилированного бензина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дизельного топлива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сжиженного, сжатого газа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0,24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3. Ставки платы за сбросы загрязняющих веществ в поверхностные водоемы: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4058"/>
        <w:gridCol w:w="1993"/>
        <w:gridCol w:w="2537"/>
      </w:tblGrid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загрязняющих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веществ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тонну,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(МРП)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Ставки*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платы за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тонну,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коэф-том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(МРП)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 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1340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Биологическая потребность в кислороде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солевой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 общее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Сульфаты (анион)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Взвешенные вещества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Синтетические поверхностно- активные вещества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Хлориды (анион)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4. Ставки платы за размещение отходов производства и потребления: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0"/>
        <w:gridCol w:w="4063"/>
        <w:gridCol w:w="1794"/>
        <w:gridCol w:w="2063"/>
      </w:tblGrid>
      <w:tr>
        <w:trPr>
          <w:trHeight w:val="33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загрязняющих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веществ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тонну,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(МРП)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Ставки*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тонну,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коэф-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том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(МРП)</w:t>
            </w:r>
          </w:p>
        </w:tc>
      </w:tr>
      <w:tr>
        <w:trPr>
          <w:trHeight w:val="9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размещение отходов производства и потребления на полигонах, в накопителях, санкционированных свалках и специально отведенных местах:</w:t>
            </w:r>
          </w:p>
        </w:tc>
      </w:tr>
      <w:tr>
        <w:trPr>
          <w:trHeight w:val="15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Коммунальные отходы (твердые бытовые отходы, канализационный ил очистных сооружений)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0,19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Промышленные отходы с учетом уровня опасности:</w:t>
            </w:r>
          </w:p>
        </w:tc>
      </w:tr>
      <w:tr>
        <w:trPr>
          <w:trHeight w:val="15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«красный» список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5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«янтарный» список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«зеленый» список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классифициро- ванные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0,45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Кроме того:</w:t>
            </w:r>
          </w:p>
        </w:tc>
      </w:tr>
      <w:tr>
        <w:trPr>
          <w:trHeight w:val="15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вскрышные породы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0,002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</w:t>
            </w:r>
          </w:p>
        </w:tc>
      </w:tr>
      <w:tr>
        <w:trPr>
          <w:trHeight w:val="15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вмещающие породы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0,013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0,026</w:t>
            </w:r>
          </w:p>
        </w:tc>
      </w:tr>
      <w:tr>
        <w:trPr>
          <w:trHeight w:val="15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1.3.3.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обогащения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</w:tr>
      <w:tr>
        <w:trPr>
          <w:trHeight w:val="57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1.3.4.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шлаки, шламы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0,019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0,038</w:t>
            </w:r>
          </w:p>
        </w:tc>
      </w:tr>
      <w:tr>
        <w:trPr>
          <w:trHeight w:val="585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1.3.5.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зола и золошлаки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</w:tr>
      <w:tr>
        <w:trPr>
          <w:trHeight w:val="855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сельхоз- производства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0,009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5. Ставки платы за размещение радиоактивных отходов, в гигабеккерелях (Гбк):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3434"/>
        <w:gridCol w:w="2272"/>
        <w:gridCol w:w="2995"/>
      </w:tblGrid>
      <w:tr>
        <w:trPr>
          <w:trHeight w:val="226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загрязняющих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веществ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гига-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беккерель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(Гбк),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(МРП)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Ставки*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платы за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гигабеккерель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(Гбк),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коэф-том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(МРП)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Трансурановые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0,38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Альфа- радиоактивные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0,19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  <w:tr>
        <w:trPr>
          <w:trHeight w:val="46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Бета- радиоактивные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</w:tr>
      <w:tr>
        <w:trPr>
          <w:trHeight w:val="70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Ампульные радиоактивные источники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0,19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ХХIII-й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Алматы IV-го созыва             Т.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