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deff" w14:textId="fadde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Жетысускому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Жетысуского района города Алматы от 13 апреля 2009 года N 07. Зарегистрировано в Департаменте юстиции города Алматы 14 мая 2009 года за N 816. Утратило силу решением акима Жетысуского района города Алматы от 18 апреля 2014 года N 01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Жетысуского района города Алматы от 18.04.2014 N 01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п.1</w:t>
      </w:r>
      <w:r>
        <w:rPr>
          <w:rFonts w:ascii="Times New Roman"/>
          <w:b w:val="false"/>
          <w:i w:val="false"/>
          <w:color w:val="000000"/>
          <w:sz w:val="28"/>
        </w:rPr>
        <w:t xml:space="preserve"> статьи 23 Конституционного Закона Республики Казахстан «О выборах в Республике Казахстан», согласно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 Жетысуского района г.Алматы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по Жетысускому району города Алматы,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Отменить решения акима Жетысуского района № 48 от 12 декабря 2008 года «Об утверждении новых границ избирательных участков по Жетысускому району г.Алматы».</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решения возложить на руководителя аппарата акима Жетысуского района Садвакасову Ж.С.</w:t>
      </w:r>
      <w:r>
        <w:br/>
      </w:r>
      <w:r>
        <w:rPr>
          <w:rFonts w:ascii="Times New Roman"/>
          <w:b w:val="false"/>
          <w:i w:val="false"/>
          <w:color w:val="000000"/>
          <w:sz w:val="28"/>
        </w:rPr>
        <w:t>
</w:t>
      </w:r>
      <w:r>
        <w:rPr>
          <w:rFonts w:ascii="Times New Roman"/>
          <w:b w:val="false"/>
          <w:i w:val="false"/>
          <w:color w:val="000000"/>
          <w:sz w:val="28"/>
        </w:rPr>
        <w:t>
      4. Настоящий нормативный правовой акт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w:t>
      </w:r>
      <w:r>
        <w:br/>
      </w:r>
      <w:r>
        <w:rPr>
          <w:rFonts w:ascii="Times New Roman"/>
          <w:b w:val="false"/>
          <w:i w:val="false"/>
          <w:color w:val="000000"/>
          <w:sz w:val="28"/>
        </w:rPr>
        <w:t>
</w:t>
      </w:r>
      <w:r>
        <w:rPr>
          <w:rFonts w:ascii="Times New Roman"/>
          <w:b w:val="false"/>
          <w:i/>
          <w:color w:val="000000"/>
          <w:sz w:val="28"/>
        </w:rPr>
        <w:t>      Жетысуского района                      А. Кульмаханов</w:t>
      </w:r>
    </w:p>
    <w:p>
      <w:pPr>
        <w:spacing w:after="0"/>
        <w:ind w:left="0"/>
        <w:jc w:val="both"/>
      </w:pPr>
      <w:r>
        <w:rPr>
          <w:rFonts w:ascii="Times New Roman"/>
          <w:b w:val="false"/>
          <w:i w:val="false"/>
          <w:color w:val="000000"/>
          <w:sz w:val="28"/>
        </w:rPr>
        <w:t>Приложение</w:t>
      </w:r>
      <w:r>
        <w:br/>
      </w:r>
      <w:r>
        <w:rPr>
          <w:rFonts w:ascii="Times New Roman"/>
          <w:b w:val="false"/>
          <w:i w:val="false"/>
          <w:color w:val="000000"/>
          <w:sz w:val="28"/>
        </w:rPr>
        <w:t>
к решению акима</w:t>
      </w:r>
      <w:r>
        <w:br/>
      </w:r>
      <w:r>
        <w:rPr>
          <w:rFonts w:ascii="Times New Roman"/>
          <w:b w:val="false"/>
          <w:i w:val="false"/>
          <w:color w:val="000000"/>
          <w:sz w:val="28"/>
        </w:rPr>
        <w:t>
Жетысуского района города Алматы</w:t>
      </w:r>
      <w:r>
        <w:br/>
      </w:r>
      <w:r>
        <w:rPr>
          <w:rFonts w:ascii="Times New Roman"/>
          <w:b w:val="false"/>
          <w:i w:val="false"/>
          <w:color w:val="000000"/>
          <w:sz w:val="28"/>
        </w:rPr>
        <w:t>
от 13 апреля 2009 года за № 07</w:t>
      </w:r>
    </w:p>
    <w:bookmarkStart w:name="z5" w:id="1"/>
    <w:p>
      <w:pPr>
        <w:spacing w:after="0"/>
        <w:ind w:left="0"/>
        <w:jc w:val="left"/>
      </w:pPr>
      <w:r>
        <w:rPr>
          <w:rFonts w:ascii="Times New Roman"/>
          <w:b/>
          <w:i w:val="false"/>
          <w:color w:val="000000"/>
        </w:rPr>
        <w:t xml:space="preserve"> 
Избирательные участки по</w:t>
      </w:r>
      <w:r>
        <w:br/>
      </w:r>
      <w:r>
        <w:rPr>
          <w:rFonts w:ascii="Times New Roman"/>
          <w:b/>
          <w:i w:val="false"/>
          <w:color w:val="000000"/>
        </w:rPr>
        <w:t>
Жетысускому району города Алматы</w:t>
      </w:r>
    </w:p>
    <w:bookmarkEnd w:id="1"/>
    <w:p>
      <w:pPr>
        <w:spacing w:after="0"/>
        <w:ind w:left="0"/>
        <w:jc w:val="both"/>
      </w:pPr>
      <w:r>
        <w:rPr>
          <w:rFonts w:ascii="Times New Roman"/>
          <w:b w:val="false"/>
          <w:i w:val="false"/>
          <w:color w:val="ff0000"/>
          <w:sz w:val="28"/>
        </w:rPr>
        <w:t xml:space="preserve">      Сноска. Приложение с изменениями, внесенными </w:t>
      </w:r>
      <w:r>
        <w:rPr>
          <w:rFonts w:ascii="Times New Roman"/>
          <w:b w:val="false"/>
          <w:i w:val="false"/>
          <w:color w:val="ff0000"/>
          <w:sz w:val="28"/>
        </w:rPr>
        <w:t>решением</w:t>
      </w:r>
      <w:r>
        <w:rPr>
          <w:rFonts w:ascii="Times New Roman"/>
          <w:b w:val="false"/>
          <w:i w:val="false"/>
          <w:color w:val="ff0000"/>
          <w:sz w:val="28"/>
        </w:rPr>
        <w:t xml:space="preserve"> Акима Жетысуского района города Алматы от 14.01.2011 N 01 (порядок введения в действия см. </w:t>
      </w:r>
      <w:r>
        <w:rPr>
          <w:rFonts w:ascii="Times New Roman"/>
          <w:b w:val="false"/>
          <w:i w:val="false"/>
          <w:color w:val="ff0000"/>
          <w:sz w:val="28"/>
        </w:rPr>
        <w:t>п.3</w:t>
      </w:r>
      <w:r>
        <w:rPr>
          <w:rFonts w:ascii="Times New Roman"/>
          <w:b w:val="false"/>
          <w:i w:val="false"/>
          <w:color w:val="ff0000"/>
          <w:sz w:val="28"/>
        </w:rPr>
        <w:t>).</w:t>
      </w:r>
    </w:p>
    <w:bookmarkStart w:name="z6" w:id="2"/>
    <w:p>
      <w:pPr>
        <w:spacing w:after="0"/>
        <w:ind w:left="0"/>
        <w:jc w:val="both"/>
      </w:pPr>
      <w:r>
        <w:rPr>
          <w:rFonts w:ascii="Times New Roman"/>
          <w:b w:val="false"/>
          <w:i w:val="false"/>
          <w:color w:val="000000"/>
          <w:sz w:val="28"/>
        </w:rPr>
        <w:t>
Избирательный участок № 20</w:t>
      </w:r>
    </w:p>
    <w:bookmarkEnd w:id="2"/>
    <w:p>
      <w:pPr>
        <w:spacing w:after="0"/>
        <w:ind w:left="0"/>
        <w:jc w:val="both"/>
      </w:pPr>
      <w:r>
        <w:rPr>
          <w:rFonts w:ascii="Times New Roman"/>
          <w:b w:val="false"/>
          <w:i w:val="false"/>
          <w:color w:val="000000"/>
          <w:sz w:val="28"/>
        </w:rPr>
        <w:t>Центр: город Алматы, улица Казакова, 6</w:t>
      </w:r>
      <w:r>
        <w:br/>
      </w:r>
      <w:r>
        <w:rPr>
          <w:rFonts w:ascii="Times New Roman"/>
          <w:b w:val="false"/>
          <w:i w:val="false"/>
          <w:color w:val="000000"/>
          <w:sz w:val="28"/>
        </w:rPr>
        <w:t>
Средняя школа № 66, телефон: (8 727 - код) 241-41-91</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проспекта Райымбека по четной стороне улицы Бокейханова до улицы Ниязбекова; по нечетной стороне улицы Ниязбекова до улицы Казакова; по улице Казакова до западной границы городского кладбища; по границе городского кладбища до проспекта Райымбека; по нечетной стороне проспекта Райымбека до улицы Бокейханова.</w:t>
      </w:r>
    </w:p>
    <w:bookmarkStart w:name="z7" w:id="3"/>
    <w:p>
      <w:pPr>
        <w:spacing w:after="0"/>
        <w:ind w:left="0"/>
        <w:jc w:val="both"/>
      </w:pPr>
      <w:r>
        <w:rPr>
          <w:rFonts w:ascii="Times New Roman"/>
          <w:b w:val="false"/>
          <w:i w:val="false"/>
          <w:color w:val="000000"/>
          <w:sz w:val="28"/>
        </w:rPr>
        <w:t>
Избирательный участок № 21</w:t>
      </w:r>
    </w:p>
    <w:bookmarkEnd w:id="3"/>
    <w:p>
      <w:pPr>
        <w:spacing w:after="0"/>
        <w:ind w:left="0"/>
        <w:jc w:val="both"/>
      </w:pPr>
      <w:r>
        <w:rPr>
          <w:rFonts w:ascii="Times New Roman"/>
          <w:b w:val="false"/>
          <w:i w:val="false"/>
          <w:color w:val="000000"/>
          <w:sz w:val="28"/>
        </w:rPr>
        <w:t>Центр: город Алматы, улица Казакова, 6</w:t>
      </w:r>
      <w:r>
        <w:br/>
      </w:r>
      <w:r>
        <w:rPr>
          <w:rFonts w:ascii="Times New Roman"/>
          <w:b w:val="false"/>
          <w:i w:val="false"/>
          <w:color w:val="000000"/>
          <w:sz w:val="28"/>
        </w:rPr>
        <w:t>
Средняя школа № 66, телефон: (8 727 - код) 241-25-89</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По нечетной стороне улицы Ниязбекова от улицы Казакова до проспекта Рыскулова; по нечетной стороне проспекта Рыскулова до улицы Крылова; по улице Крылова до улицы Корнилова; по нечетной стороне улицы Корнилова до улицы Гончарова; по нечетной стороне улицы Гончарова до улицы Федорова; по нечетной стороне улицы Федорова до улицы Венецианова; по четной стороне улицы Венецианова до улицы Казакова; по улице Казакова до улицы Ниязбекова.</w:t>
      </w:r>
    </w:p>
    <w:bookmarkStart w:name="z8" w:id="4"/>
    <w:p>
      <w:pPr>
        <w:spacing w:after="0"/>
        <w:ind w:left="0"/>
        <w:jc w:val="both"/>
      </w:pPr>
      <w:r>
        <w:rPr>
          <w:rFonts w:ascii="Times New Roman"/>
          <w:b w:val="false"/>
          <w:i w:val="false"/>
          <w:color w:val="000000"/>
          <w:sz w:val="28"/>
        </w:rPr>
        <w:t xml:space="preserve">
Избирательный участок № 22 </w:t>
      </w:r>
    </w:p>
    <w:bookmarkEnd w:id="4"/>
    <w:p>
      <w:pPr>
        <w:spacing w:after="0"/>
        <w:ind w:left="0"/>
        <w:jc w:val="both"/>
      </w:pPr>
      <w:r>
        <w:rPr>
          <w:rFonts w:ascii="Times New Roman"/>
          <w:b w:val="false"/>
          <w:i w:val="false"/>
          <w:color w:val="000000"/>
          <w:sz w:val="28"/>
        </w:rPr>
        <w:t>Центр: город Алматы, улица Гончарова, 23</w:t>
      </w:r>
      <w:r>
        <w:br/>
      </w:r>
      <w:r>
        <w:rPr>
          <w:rFonts w:ascii="Times New Roman"/>
          <w:b w:val="false"/>
          <w:i w:val="false"/>
          <w:color w:val="000000"/>
          <w:sz w:val="28"/>
        </w:rPr>
        <w:t>
Средняя школа № 109, телефон: (8 727 - код) 253-02-77, 241-41-91</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пр. Рыскулова по западному берегу реки Карасу на юг; по реке Карасу между домами № 66 и № 68 до ул. Крылова; по четной стороне ул. Крылова до ул. Казакова; от ул. Крылова по нечетной стороне ул. Казакова до ул. Гончарова; от ул. Казакова по четной стороне ул. Гончарова до ул. Борзова, по ул. Борзова на северо-восток (обе стороны) до ул. Боткина, по ул. Боткина на юг (юго-западная сторона) до пр. Райымбека, по пр. Райымбека на юго-запад (северная сторона) до ул. Кудерина; по ул. Кудерина на север (восточная сторона) до ул. Рыскулова.</w:t>
      </w:r>
    </w:p>
    <w:bookmarkStart w:name="z9" w:id="5"/>
    <w:p>
      <w:pPr>
        <w:spacing w:after="0"/>
        <w:ind w:left="0"/>
        <w:jc w:val="both"/>
      </w:pPr>
      <w:r>
        <w:rPr>
          <w:rFonts w:ascii="Times New Roman"/>
          <w:b w:val="false"/>
          <w:i w:val="false"/>
          <w:color w:val="000000"/>
          <w:sz w:val="28"/>
        </w:rPr>
        <w:t>
Избирательный участок № 23</w:t>
      </w:r>
    </w:p>
    <w:bookmarkEnd w:id="5"/>
    <w:p>
      <w:pPr>
        <w:spacing w:after="0"/>
        <w:ind w:left="0"/>
        <w:jc w:val="both"/>
      </w:pPr>
      <w:r>
        <w:rPr>
          <w:rFonts w:ascii="Times New Roman"/>
          <w:b w:val="false"/>
          <w:i w:val="false"/>
          <w:color w:val="000000"/>
          <w:sz w:val="28"/>
        </w:rPr>
        <w:t>Центр: город Алматы, улица Гончарова, 23</w:t>
      </w:r>
      <w:r>
        <w:br/>
      </w:r>
      <w:r>
        <w:rPr>
          <w:rFonts w:ascii="Times New Roman"/>
          <w:b w:val="false"/>
          <w:i w:val="false"/>
          <w:color w:val="000000"/>
          <w:sz w:val="28"/>
        </w:rPr>
        <w:t>
средняя школа № 109, телефон: (8 727 - код) 241-41-91, 253-02-77</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проспекта Райымбека по четной стороне улицы Гончарова до улицы Казакова; по четной стороне улицы Казакова до улицы Крылова; по улице Крылова до улицы Стадионной; от улицы Стадионной между домами № 66 и № 68 до речки Карасу, вдоль речки Карасу до проспекта Рыскулова; по проспекту Рыскулова до улицы Кудерина; по нечетной стороне улицы Кудерина до проспекта Райымбека.</w:t>
      </w:r>
    </w:p>
    <w:bookmarkStart w:name="z10" w:id="6"/>
    <w:p>
      <w:pPr>
        <w:spacing w:after="0"/>
        <w:ind w:left="0"/>
        <w:jc w:val="both"/>
      </w:pPr>
      <w:r>
        <w:rPr>
          <w:rFonts w:ascii="Times New Roman"/>
          <w:b w:val="false"/>
          <w:i w:val="false"/>
          <w:color w:val="000000"/>
          <w:sz w:val="28"/>
        </w:rPr>
        <w:t>
Избирательный участок № 257</w:t>
      </w:r>
    </w:p>
    <w:bookmarkEnd w:id="6"/>
    <w:p>
      <w:pPr>
        <w:spacing w:after="0"/>
        <w:ind w:left="0"/>
        <w:jc w:val="both"/>
      </w:pPr>
      <w:r>
        <w:rPr>
          <w:rFonts w:ascii="Times New Roman"/>
          <w:b w:val="false"/>
          <w:i w:val="false"/>
          <w:color w:val="000000"/>
          <w:sz w:val="28"/>
        </w:rPr>
        <w:t>Центр: город Алматы, проспект Райымбека, 223</w:t>
      </w:r>
      <w:r>
        <w:br/>
      </w:r>
      <w:r>
        <w:rPr>
          <w:rFonts w:ascii="Times New Roman"/>
          <w:b w:val="false"/>
          <w:i w:val="false"/>
          <w:color w:val="000000"/>
          <w:sz w:val="28"/>
        </w:rPr>
        <w:t>
Казахский научно-исследовательский ветеринарный институт,</w:t>
      </w:r>
      <w:r>
        <w:br/>
      </w:r>
      <w:r>
        <w:rPr>
          <w:rFonts w:ascii="Times New Roman"/>
          <w:b w:val="false"/>
          <w:i w:val="false"/>
          <w:color w:val="000000"/>
          <w:sz w:val="28"/>
        </w:rPr>
        <w:t>
телефон:/факс: (8 727 - код) 233-42-69</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проспекта Сейфуллина на запад по проспекту Райымбека (северная сторона) до улицы Бокейханова; по улице Бокейханова (восточная сторона) до линии железной дороги; по линии железной дороги (южная сторона) до проспекта Сейфуллина; по проспекту Сейфуллина (западная сторона) до проспекта Райымбека.</w:t>
      </w:r>
    </w:p>
    <w:bookmarkStart w:name="z11" w:id="7"/>
    <w:p>
      <w:pPr>
        <w:spacing w:after="0"/>
        <w:ind w:left="0"/>
        <w:jc w:val="both"/>
      </w:pPr>
      <w:r>
        <w:rPr>
          <w:rFonts w:ascii="Times New Roman"/>
          <w:b w:val="false"/>
          <w:i w:val="false"/>
          <w:color w:val="000000"/>
          <w:sz w:val="28"/>
        </w:rPr>
        <w:t>
Избирательный участок № 258</w:t>
      </w:r>
    </w:p>
    <w:bookmarkEnd w:id="7"/>
    <w:p>
      <w:pPr>
        <w:spacing w:after="0"/>
        <w:ind w:left="0"/>
        <w:jc w:val="both"/>
      </w:pPr>
      <w:r>
        <w:rPr>
          <w:rFonts w:ascii="Times New Roman"/>
          <w:b w:val="false"/>
          <w:i w:val="false"/>
          <w:color w:val="000000"/>
          <w:sz w:val="28"/>
        </w:rPr>
        <w:t>Центр: город Алматы, улица Лобачевского, 78</w:t>
      </w:r>
      <w:r>
        <w:br/>
      </w:r>
      <w:r>
        <w:rPr>
          <w:rFonts w:ascii="Times New Roman"/>
          <w:b w:val="false"/>
          <w:i w:val="false"/>
          <w:color w:val="000000"/>
          <w:sz w:val="28"/>
        </w:rPr>
        <w:t>
ТОО «Завод изделий бытовой химии», телефон:/факс: (8 727 - код) 279-89-82</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проспекта Сейфуллина по линии железной дороги на запад до улицы Булкушева; по улице Булкушева (восточная сторона) до улицы Лобачевского; по улице Лобачевского (восточная сторона) до улицы Азовского; по улице Азовского (южная сторона) до территории ТЭЦ-1; по границе территории ТЭЦ-1 с выходом на улицу Ломоносова; по улице Ломоносова (южная сторона) до проспекта Сейфуллина; по проспекту Сейфуллина (западная сторона) до линии железной дороги.</w:t>
      </w:r>
    </w:p>
    <w:bookmarkStart w:name="z12" w:id="8"/>
    <w:p>
      <w:pPr>
        <w:spacing w:after="0"/>
        <w:ind w:left="0"/>
        <w:jc w:val="both"/>
      </w:pPr>
      <w:r>
        <w:rPr>
          <w:rFonts w:ascii="Times New Roman"/>
          <w:b w:val="false"/>
          <w:i w:val="false"/>
          <w:color w:val="000000"/>
          <w:sz w:val="28"/>
        </w:rPr>
        <w:t xml:space="preserve">
Избирательный участок № 259 </w:t>
      </w:r>
    </w:p>
    <w:bookmarkEnd w:id="8"/>
    <w:p>
      <w:pPr>
        <w:spacing w:after="0"/>
        <w:ind w:left="0"/>
        <w:jc w:val="both"/>
      </w:pPr>
      <w:r>
        <w:rPr>
          <w:rFonts w:ascii="Times New Roman"/>
          <w:b w:val="false"/>
          <w:i w:val="false"/>
          <w:color w:val="000000"/>
          <w:sz w:val="28"/>
        </w:rPr>
        <w:t>Центр: город Алматы, улица Авангардная, 1</w:t>
      </w:r>
      <w:r>
        <w:br/>
      </w:r>
      <w:r>
        <w:rPr>
          <w:rFonts w:ascii="Times New Roman"/>
          <w:b w:val="false"/>
          <w:i w:val="false"/>
          <w:color w:val="000000"/>
          <w:sz w:val="28"/>
        </w:rPr>
        <w:t>
Завод дорожных знаков, телефон:/факс: (8 727 - код) 279-76-23</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улицы Лобачевского по улице Казыбаева (северная сторона) до проспекта Рыскулова; по проспекту Рыскулова (южная сторона) до дома № 66 (исключая его); от дома № 66 с выходом на улицу Ермака; по улице Ермака (южная сторона) до улицы Яблочкова; по улице Яблочкова (восточная сторона) до улицы Ленского; по улице Ленского (южная сторона) до границы территории ТЭЦ-1; по границе территории ТЭЦ-1 до улицы Азовского; по улицы Азовского (северная сторона) до улицы Лобачевского; по улицы Лобачевского (западная сторона) до улицы Казыбаева.</w:t>
      </w:r>
    </w:p>
    <w:bookmarkStart w:name="z13" w:id="9"/>
    <w:p>
      <w:pPr>
        <w:spacing w:after="0"/>
        <w:ind w:left="0"/>
        <w:jc w:val="both"/>
      </w:pPr>
      <w:r>
        <w:rPr>
          <w:rFonts w:ascii="Times New Roman"/>
          <w:b w:val="false"/>
          <w:i w:val="false"/>
          <w:color w:val="000000"/>
          <w:sz w:val="28"/>
        </w:rPr>
        <w:t>
Избирательный участок № 260</w:t>
      </w:r>
    </w:p>
    <w:bookmarkEnd w:id="9"/>
    <w:p>
      <w:pPr>
        <w:spacing w:after="0"/>
        <w:ind w:left="0"/>
        <w:jc w:val="both"/>
      </w:pPr>
      <w:r>
        <w:rPr>
          <w:rFonts w:ascii="Times New Roman"/>
          <w:b w:val="false"/>
          <w:i w:val="false"/>
          <w:color w:val="000000"/>
          <w:sz w:val="28"/>
        </w:rPr>
        <w:t>Центр: город Алматы, улица Акпаева, 59А</w:t>
      </w:r>
      <w:r>
        <w:br/>
      </w:r>
      <w:r>
        <w:rPr>
          <w:rFonts w:ascii="Times New Roman"/>
          <w:b w:val="false"/>
          <w:i w:val="false"/>
          <w:color w:val="000000"/>
          <w:sz w:val="28"/>
        </w:rPr>
        <w:t>
Средняя школа № 108, телефон:/факс: (8 727 - код) 279-68-34</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улицы Яблочкова на запад по улице Ермака (северная сторона) с выходом на дом № 66 по проспекту Рыскулова (включая его); по проспекту Рыскулова (южная сторона), включая дом № 35, до улицы Тохтарова; по улице Тохтарова (западная сторона) до улицы Акпаева; по улице Акпаева (южная сторона) до лога; по логу (западная сторона) до улицы Ленского; по улице Ленского (северная сторона) до улицы Яблочкова; по улице Яблочкова (западная сторона) до улицы Ермака.</w:t>
      </w:r>
    </w:p>
    <w:bookmarkStart w:name="z14" w:id="10"/>
    <w:p>
      <w:pPr>
        <w:spacing w:after="0"/>
        <w:ind w:left="0"/>
        <w:jc w:val="both"/>
      </w:pPr>
      <w:r>
        <w:rPr>
          <w:rFonts w:ascii="Times New Roman"/>
          <w:b w:val="false"/>
          <w:i w:val="false"/>
          <w:color w:val="000000"/>
          <w:sz w:val="28"/>
        </w:rPr>
        <w:t>
Избирательный участок № 261 </w:t>
      </w:r>
    </w:p>
    <w:bookmarkEnd w:id="10"/>
    <w:p>
      <w:pPr>
        <w:spacing w:after="0"/>
        <w:ind w:left="0"/>
        <w:jc w:val="both"/>
      </w:pPr>
      <w:r>
        <w:rPr>
          <w:rFonts w:ascii="Times New Roman"/>
          <w:b w:val="false"/>
          <w:i w:val="false"/>
          <w:color w:val="000000"/>
          <w:sz w:val="28"/>
        </w:rPr>
        <w:t>Центр: город Алматы, проспект Сейфуллина, 287</w:t>
      </w:r>
      <w:r>
        <w:br/>
      </w:r>
      <w:r>
        <w:rPr>
          <w:rFonts w:ascii="Times New Roman"/>
          <w:b w:val="false"/>
          <w:i w:val="false"/>
          <w:color w:val="000000"/>
          <w:sz w:val="28"/>
        </w:rPr>
        <w:t>
Фабрика «Түскиіз»</w:t>
      </w:r>
      <w:r>
        <w:br/>
      </w:r>
      <w:r>
        <w:rPr>
          <w:rFonts w:ascii="Times New Roman"/>
          <w:b w:val="false"/>
          <w:i w:val="false"/>
          <w:color w:val="000000"/>
          <w:sz w:val="28"/>
        </w:rPr>
        <w:t>
телефон:/факс: (8 727 - код) 279-63-75</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проспекта Сейфуллина на запад по улицы Ломоносова (северная сторона) до лога; по логу (восточная сторона) до улицы Акпаева; по улице Акпаева (северная сторона) до улицы Тохтарова; по улице Тохтарова (восточная сторона) до проспекта Рыскулова; по проспекту Рыскулова (южная сторона) до улицы Ботаническая (западная сторона), по улице Ботаническая (западная сторона) до улицы Маяковского, по улице Маяковского (северная сторона) на запад до улицы Жансугурова, по улице Жансугурова (восточная сторона) на север до проспекта Сейфуллина; по проспекту Сейфуллина (западная сторона) на юг до улицы Ломоносова.</w:t>
      </w:r>
    </w:p>
    <w:bookmarkStart w:name="z15" w:id="11"/>
    <w:p>
      <w:pPr>
        <w:spacing w:after="0"/>
        <w:ind w:left="0"/>
        <w:jc w:val="both"/>
      </w:pPr>
      <w:r>
        <w:rPr>
          <w:rFonts w:ascii="Times New Roman"/>
          <w:b w:val="false"/>
          <w:i w:val="false"/>
          <w:color w:val="000000"/>
          <w:sz w:val="28"/>
        </w:rPr>
        <w:t>
Избирательный участок № 263</w:t>
      </w:r>
    </w:p>
    <w:bookmarkEnd w:id="11"/>
    <w:p>
      <w:pPr>
        <w:spacing w:after="0"/>
        <w:ind w:left="0"/>
        <w:jc w:val="both"/>
      </w:pPr>
      <w:r>
        <w:rPr>
          <w:rFonts w:ascii="Times New Roman"/>
          <w:b w:val="false"/>
          <w:i w:val="false"/>
          <w:color w:val="000000"/>
          <w:sz w:val="28"/>
        </w:rPr>
        <w:t>Центр: город Алматы, улица Казыбаева, 270</w:t>
      </w:r>
      <w:r>
        <w:br/>
      </w:r>
      <w:r>
        <w:rPr>
          <w:rFonts w:ascii="Times New Roman"/>
          <w:b w:val="false"/>
          <w:i w:val="false"/>
          <w:color w:val="000000"/>
          <w:sz w:val="28"/>
        </w:rPr>
        <w:t>
Профессиональный лицей № 6</w:t>
      </w:r>
      <w:r>
        <w:br/>
      </w:r>
      <w:r>
        <w:rPr>
          <w:rFonts w:ascii="Times New Roman"/>
          <w:b w:val="false"/>
          <w:i w:val="false"/>
          <w:color w:val="000000"/>
          <w:sz w:val="28"/>
        </w:rPr>
        <w:t>
телефон:/факс: (8 727 - код) 233-05-32</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улицы Серикова по улице Ангарская (восточная сторона) вдоль границы микрорайона «Айнабулак» до речки Султанка; по речке Султанка до поезда вдоль домов №№ 50, 34, 35, 36 до проезда между домами №95; по улице Омарова, вдоль домов № 31, 29, 27, 25 по улице Серикова; по улице Омарова до проезда между домами № 9 и № 11 вдоль проезда большой дороги; по большой дороге (без названия) на север до улицы Серикова; по ул. Серикова до Большого Алматинского Канала; по Большому Алматинскому Каналу до улицы Ангарской.</w:t>
      </w:r>
    </w:p>
    <w:bookmarkStart w:name="z16" w:id="12"/>
    <w:p>
      <w:pPr>
        <w:spacing w:after="0"/>
        <w:ind w:left="0"/>
        <w:jc w:val="both"/>
      </w:pPr>
      <w:r>
        <w:rPr>
          <w:rFonts w:ascii="Times New Roman"/>
          <w:b w:val="false"/>
          <w:i w:val="false"/>
          <w:color w:val="000000"/>
          <w:sz w:val="28"/>
        </w:rPr>
        <w:t>
Избирательный участок № 264</w:t>
      </w:r>
    </w:p>
    <w:bookmarkEnd w:id="12"/>
    <w:p>
      <w:pPr>
        <w:spacing w:after="0"/>
        <w:ind w:left="0"/>
        <w:jc w:val="both"/>
      </w:pPr>
      <w:r>
        <w:rPr>
          <w:rFonts w:ascii="Times New Roman"/>
          <w:b w:val="false"/>
          <w:i w:val="false"/>
          <w:color w:val="000000"/>
          <w:sz w:val="28"/>
        </w:rPr>
        <w:t>Центр: город Алматы, улица Бокейханова, 11</w:t>
      </w:r>
      <w:r>
        <w:br/>
      </w:r>
      <w:r>
        <w:rPr>
          <w:rFonts w:ascii="Times New Roman"/>
          <w:b w:val="false"/>
          <w:i w:val="false"/>
          <w:color w:val="000000"/>
          <w:sz w:val="28"/>
        </w:rPr>
        <w:t>
Акционерное Общество «Темирбетон», телефон:/факс: (8 727 - код) 233-36-74</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переулка Аэродромный по улице Бокейханова (восточная сторона) на север до проспекта Рыскулова; по проспекту Рыскулова (южная сторона) до улицы Казыбаева; по улице Казыбаева с переходом на улицу Булкушева (западная сторона) до линии железной дороги; по линии железной дороги (северная сторона) до Аэродромного переулка.</w:t>
      </w:r>
    </w:p>
    <w:bookmarkStart w:name="z17" w:id="13"/>
    <w:p>
      <w:pPr>
        <w:spacing w:after="0"/>
        <w:ind w:left="0"/>
        <w:jc w:val="both"/>
      </w:pPr>
      <w:r>
        <w:rPr>
          <w:rFonts w:ascii="Times New Roman"/>
          <w:b w:val="false"/>
          <w:i w:val="false"/>
          <w:color w:val="000000"/>
          <w:sz w:val="28"/>
        </w:rPr>
        <w:t>
Избирательный участок № 265</w:t>
      </w:r>
    </w:p>
    <w:bookmarkEnd w:id="13"/>
    <w:p>
      <w:pPr>
        <w:spacing w:after="0"/>
        <w:ind w:left="0"/>
        <w:jc w:val="both"/>
      </w:pPr>
      <w:r>
        <w:rPr>
          <w:rFonts w:ascii="Times New Roman"/>
          <w:b w:val="false"/>
          <w:i w:val="false"/>
          <w:color w:val="000000"/>
          <w:sz w:val="28"/>
        </w:rPr>
        <w:t>Центр: город Алматы, улица Ратушного, 131</w:t>
      </w:r>
      <w:r>
        <w:br/>
      </w:r>
      <w:r>
        <w:rPr>
          <w:rFonts w:ascii="Times New Roman"/>
          <w:b w:val="false"/>
          <w:i w:val="false"/>
          <w:color w:val="000000"/>
          <w:sz w:val="28"/>
        </w:rPr>
        <w:t>
Средняя школа № 112, телефон:/факс: (8 727 - код) 251-65-95,239-74-50</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пр.Рыскулова по восточной стороне ул.Бокейханова до ул. Серикова с выходом на БАК. По южной стороне БАКа до ул.Казыбаева. От БАКа по западной стороне ул. Казыбаева (охватывая Казыбаева 7Г и пр. Рыскулова 65А дома) до пр.Рыскулова. От ул.Казыбаева по северной стороне пр.Рыскулова до ул.Бокейханова.</w:t>
      </w:r>
    </w:p>
    <w:bookmarkStart w:name="z18" w:id="14"/>
    <w:p>
      <w:pPr>
        <w:spacing w:after="0"/>
        <w:ind w:left="0"/>
        <w:jc w:val="both"/>
      </w:pPr>
      <w:r>
        <w:rPr>
          <w:rFonts w:ascii="Times New Roman"/>
          <w:b w:val="false"/>
          <w:i w:val="false"/>
          <w:color w:val="000000"/>
          <w:sz w:val="28"/>
        </w:rPr>
        <w:t>
Избирательный участок № 266</w:t>
      </w:r>
    </w:p>
    <w:bookmarkEnd w:id="14"/>
    <w:p>
      <w:pPr>
        <w:spacing w:after="0"/>
        <w:ind w:left="0"/>
        <w:jc w:val="both"/>
      </w:pPr>
      <w:r>
        <w:rPr>
          <w:rFonts w:ascii="Times New Roman"/>
          <w:b w:val="false"/>
          <w:i w:val="false"/>
          <w:color w:val="000000"/>
          <w:sz w:val="28"/>
        </w:rPr>
        <w:t>Центр: город Алматы, микрорайон «Дорожник», 38А</w:t>
      </w:r>
      <w:r>
        <w:br/>
      </w:r>
      <w:r>
        <w:rPr>
          <w:rFonts w:ascii="Times New Roman"/>
          <w:b w:val="false"/>
          <w:i w:val="false"/>
          <w:color w:val="000000"/>
          <w:sz w:val="28"/>
        </w:rPr>
        <w:t>
Средняя школа №87, телефон:/факс: (8 727 - код) 298-84-16</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По Северному кольцу (восточная сторона) до проезда между домами № 7 и 27 (южная сторона) до улицы Ангарская; по улице Ангарская (западная сторона) до улицы Серикова; по улице Серикова до улицы Бокейханова; по улице Бокейханова до Северного кольца.</w:t>
      </w:r>
    </w:p>
    <w:bookmarkStart w:name="z19" w:id="15"/>
    <w:p>
      <w:pPr>
        <w:spacing w:after="0"/>
        <w:ind w:left="0"/>
        <w:jc w:val="both"/>
      </w:pPr>
      <w:r>
        <w:rPr>
          <w:rFonts w:ascii="Times New Roman"/>
          <w:b w:val="false"/>
          <w:i w:val="false"/>
          <w:color w:val="000000"/>
          <w:sz w:val="28"/>
        </w:rPr>
        <w:t>
Избирательный участок № 267</w:t>
      </w:r>
    </w:p>
    <w:bookmarkEnd w:id="15"/>
    <w:p>
      <w:pPr>
        <w:spacing w:after="0"/>
        <w:ind w:left="0"/>
        <w:jc w:val="both"/>
      </w:pPr>
      <w:r>
        <w:rPr>
          <w:rFonts w:ascii="Times New Roman"/>
          <w:b w:val="false"/>
          <w:i w:val="false"/>
          <w:color w:val="000000"/>
          <w:sz w:val="28"/>
        </w:rPr>
        <w:t>Центр: город Алматы, микрорайон «Дорожник», 27А</w:t>
      </w:r>
      <w:r>
        <w:br/>
      </w:r>
      <w:r>
        <w:rPr>
          <w:rFonts w:ascii="Times New Roman"/>
          <w:b w:val="false"/>
          <w:i w:val="false"/>
          <w:color w:val="000000"/>
          <w:sz w:val="28"/>
        </w:rPr>
        <w:t>
КГУ «Школа подготовки пожарников», телефон:/факс: (8 727 - код) 298-96-82</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улицы Северное кольцо на восток до границы с Турксибским районом (западная сторона границы) до речки Есентай; по речки Есентай (западная сторона) до границы микрорайона «Айнабулак» (избирательный участок № 274); по границе микрорайона «Айнабулак» (западная сторона) до улицы Ангарская; по улице Ангарская до проезда между домами № 7 и 27 микрорайона «Дорожник», по проезду между домами № 7 и 27 микрорайонв «Дорожник» до Северного кольца.</w:t>
      </w:r>
      <w:r>
        <w:br/>
      </w:r>
      <w:r>
        <w:rPr>
          <w:rFonts w:ascii="Times New Roman"/>
          <w:b w:val="false"/>
          <w:i w:val="false"/>
          <w:color w:val="000000"/>
          <w:sz w:val="28"/>
        </w:rPr>
        <w:t>
      В границах: домов: №№: 1, 2, 2а, 3, 4, 5, 10, 11, 16, 17, 18, 19, 20, 21, 21а, 22, 23, 24, 25, 26,26а/1, 26а/2, 26а/3, 42, 43, 44, 45- жилая.</w:t>
      </w:r>
    </w:p>
    <w:bookmarkStart w:name="z20" w:id="16"/>
    <w:p>
      <w:pPr>
        <w:spacing w:after="0"/>
        <w:ind w:left="0"/>
        <w:jc w:val="both"/>
      </w:pPr>
      <w:r>
        <w:rPr>
          <w:rFonts w:ascii="Times New Roman"/>
          <w:b w:val="false"/>
          <w:i w:val="false"/>
          <w:color w:val="000000"/>
          <w:sz w:val="28"/>
        </w:rPr>
        <w:t>
 Избирательный участок № 271</w:t>
      </w:r>
    </w:p>
    <w:bookmarkEnd w:id="16"/>
    <w:p>
      <w:pPr>
        <w:spacing w:after="0"/>
        <w:ind w:left="0"/>
        <w:jc w:val="both"/>
      </w:pPr>
      <w:r>
        <w:rPr>
          <w:rFonts w:ascii="Times New Roman"/>
          <w:b w:val="false"/>
          <w:i w:val="false"/>
          <w:color w:val="000000"/>
          <w:sz w:val="28"/>
        </w:rPr>
        <w:t>Центр: город Алматы, микрорайон «Айнабулак-2»</w:t>
      </w:r>
      <w:r>
        <w:br/>
      </w:r>
      <w:r>
        <w:rPr>
          <w:rFonts w:ascii="Times New Roman"/>
          <w:b w:val="false"/>
          <w:i w:val="false"/>
          <w:color w:val="000000"/>
          <w:sz w:val="28"/>
        </w:rPr>
        <w:t>
Средняя школа № 137, телефон:/факс: (8 727 - код) 252-48-41</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xml:space="preserve">      От шоссе Северное кольцо на юго-восток (северная сторона) включая жилые дома мкр. </w:t>
      </w:r>
      <w:r>
        <w:rPr>
          <w:rFonts w:ascii="Times New Roman"/>
          <w:b/>
          <w:i w:val="false"/>
          <w:color w:val="000000"/>
          <w:sz w:val="28"/>
        </w:rPr>
        <w:t>Айнабулак-1</w:t>
      </w:r>
      <w:r>
        <w:rPr>
          <w:rFonts w:ascii="Times New Roman"/>
          <w:b w:val="false"/>
          <w:i w:val="false"/>
          <w:color w:val="000000"/>
          <w:sz w:val="28"/>
        </w:rPr>
        <w:t xml:space="preserve">: №№ 9, 11, 12, 12а, 12б, 13, 14, 15, 16, 17, 18, 19 далее на северо–восток западная сторона включая жилые дома </w:t>
      </w:r>
      <w:r>
        <w:rPr>
          <w:rFonts w:ascii="Times New Roman"/>
          <w:b/>
          <w:i w:val="false"/>
          <w:color w:val="000000"/>
          <w:sz w:val="28"/>
        </w:rPr>
        <w:t>мкр. Айнабулак-4</w:t>
      </w:r>
      <w:r>
        <w:rPr>
          <w:rFonts w:ascii="Times New Roman"/>
          <w:b w:val="false"/>
          <w:i w:val="false"/>
          <w:color w:val="000000"/>
          <w:sz w:val="28"/>
        </w:rPr>
        <w:t xml:space="preserve">: №№ 176, 177, 178, 179, 180, 181, 182, 183, 184, 185, далее по руслу р. Есентай на север западная сторона до пересечения шоссе Северное кольцо включая дома </w:t>
      </w:r>
      <w:r>
        <w:rPr>
          <w:rFonts w:ascii="Times New Roman"/>
          <w:b/>
          <w:i w:val="false"/>
          <w:color w:val="000000"/>
          <w:sz w:val="28"/>
        </w:rPr>
        <w:t>Северное кольцо</w:t>
      </w:r>
      <w:r>
        <w:rPr>
          <w:rFonts w:ascii="Times New Roman"/>
          <w:b w:val="false"/>
          <w:i w:val="false"/>
          <w:color w:val="000000"/>
          <w:sz w:val="28"/>
        </w:rPr>
        <w:t>: №№ 37/1, 37/2, 37/3, далее от шоссе Северное кольцо в юго-западном направлении (восточная сторона) до границы избирательного участка № 267.</w:t>
      </w:r>
    </w:p>
    <w:bookmarkStart w:name="z21" w:id="17"/>
    <w:p>
      <w:pPr>
        <w:spacing w:after="0"/>
        <w:ind w:left="0"/>
        <w:jc w:val="both"/>
      </w:pPr>
      <w:r>
        <w:rPr>
          <w:rFonts w:ascii="Times New Roman"/>
          <w:b w:val="false"/>
          <w:i w:val="false"/>
          <w:color w:val="000000"/>
          <w:sz w:val="28"/>
        </w:rPr>
        <w:t>
Избирательный участок № 272</w:t>
      </w:r>
    </w:p>
    <w:bookmarkEnd w:id="17"/>
    <w:p>
      <w:pPr>
        <w:spacing w:after="0"/>
        <w:ind w:left="0"/>
        <w:jc w:val="both"/>
      </w:pPr>
      <w:r>
        <w:rPr>
          <w:rFonts w:ascii="Times New Roman"/>
          <w:b w:val="false"/>
          <w:i w:val="false"/>
          <w:color w:val="000000"/>
          <w:sz w:val="28"/>
        </w:rPr>
        <w:t>Центр: город Алматы, микрорайон «Айнабулак-2»</w:t>
      </w:r>
      <w:r>
        <w:br/>
      </w:r>
      <w:r>
        <w:rPr>
          <w:rFonts w:ascii="Times New Roman"/>
          <w:b w:val="false"/>
          <w:i w:val="false"/>
          <w:color w:val="000000"/>
          <w:sz w:val="28"/>
        </w:rPr>
        <w:t>
Средняя школа № 118, телефон:/факс: (8 727 - код) 252-36-99</w:t>
      </w:r>
    </w:p>
    <w:bookmarkStart w:name="z22" w:id="18"/>
    <w:p>
      <w:pPr>
        <w:spacing w:after="0"/>
        <w:ind w:left="0"/>
        <w:jc w:val="both"/>
      </w:pPr>
      <w:r>
        <w:rPr>
          <w:rFonts w:ascii="Times New Roman"/>
          <w:b w:val="false"/>
          <w:i w:val="false"/>
          <w:color w:val="000000"/>
          <w:sz w:val="28"/>
        </w:rPr>
        <w:t>
Границы избирательного участка:</w:t>
      </w:r>
    </w:p>
    <w:bookmarkEnd w:id="18"/>
    <w:p>
      <w:pPr>
        <w:spacing w:after="0"/>
        <w:ind w:left="0"/>
        <w:jc w:val="both"/>
      </w:pPr>
      <w:r>
        <w:rPr>
          <w:rFonts w:ascii="Times New Roman"/>
          <w:b w:val="false"/>
          <w:i w:val="false"/>
          <w:color w:val="000000"/>
          <w:sz w:val="28"/>
        </w:rPr>
        <w:t>      От улицы Жумабаева на юг до русла реки Есентай; вдоль русла реки Есентай (восточная сторона), включая жилые дома микрорайона «Айнабулак-2»: №№ 1, 2, 3, 4, 5, 6, 8, 10, 20, 21, 22, 22в, 23, 24, 25, 26, 27, 27-28, 28, 29, 30, 174, 175.</w:t>
      </w:r>
    </w:p>
    <w:p>
      <w:pPr>
        <w:spacing w:after="0"/>
        <w:ind w:left="0"/>
        <w:jc w:val="both"/>
      </w:pPr>
      <w:r>
        <w:rPr>
          <w:rFonts w:ascii="Times New Roman"/>
          <w:b w:val="false"/>
          <w:i w:val="false"/>
          <w:color w:val="000000"/>
          <w:sz w:val="28"/>
        </w:rPr>
        <w:t>Избирательный участок № 273</w:t>
      </w:r>
    </w:p>
    <w:p>
      <w:pPr>
        <w:spacing w:after="0"/>
        <w:ind w:left="0"/>
        <w:jc w:val="both"/>
      </w:pPr>
      <w:r>
        <w:rPr>
          <w:rFonts w:ascii="Times New Roman"/>
          <w:b w:val="false"/>
          <w:i w:val="false"/>
          <w:color w:val="000000"/>
          <w:sz w:val="28"/>
        </w:rPr>
        <w:t>Центр: город Алматы, микрорайон «Айнабулак-2»</w:t>
      </w:r>
      <w:r>
        <w:br/>
      </w:r>
      <w:r>
        <w:rPr>
          <w:rFonts w:ascii="Times New Roman"/>
          <w:b w:val="false"/>
          <w:i w:val="false"/>
          <w:color w:val="000000"/>
          <w:sz w:val="28"/>
        </w:rPr>
        <w:t>
Средняя школа №118, телефон:/факс: (8 727 - код) 252-32-99</w:t>
      </w:r>
    </w:p>
    <w:bookmarkStart w:name="z23" w:id="19"/>
    <w:p>
      <w:pPr>
        <w:spacing w:after="0"/>
        <w:ind w:left="0"/>
        <w:jc w:val="both"/>
      </w:pPr>
      <w:r>
        <w:rPr>
          <w:rFonts w:ascii="Times New Roman"/>
          <w:b w:val="false"/>
          <w:i w:val="false"/>
          <w:color w:val="000000"/>
          <w:sz w:val="28"/>
        </w:rPr>
        <w:t>
Границы избирательного участка:</w:t>
      </w:r>
    </w:p>
    <w:bookmarkEnd w:id="19"/>
    <w:p>
      <w:pPr>
        <w:spacing w:after="0"/>
        <w:ind w:left="0"/>
        <w:jc w:val="both"/>
      </w:pPr>
      <w:r>
        <w:rPr>
          <w:rFonts w:ascii="Times New Roman"/>
          <w:b w:val="false"/>
          <w:i w:val="false"/>
          <w:color w:val="000000"/>
          <w:sz w:val="28"/>
        </w:rPr>
        <w:t>      От реки Есентай на север до улицы Жумабаева; по улице Жумабаева (южная сторона) до русла реки Султанка; вдоль русла реки Султанка (западная сторона) на юг, включая жилые дома микрорайона «Айнабулак-2»: №№ 194б, 194в, 194г, 194д, 194е, 194з,45, 46, 47, 48, 49, 66, 67, 69, 70, 71, 72, 73, 74, 75, 76, 77, 78, 79, 80, 81, 82, 83.</w:t>
      </w:r>
    </w:p>
    <w:p>
      <w:pPr>
        <w:spacing w:after="0"/>
        <w:ind w:left="0"/>
        <w:jc w:val="both"/>
      </w:pPr>
      <w:r>
        <w:rPr>
          <w:rFonts w:ascii="Times New Roman"/>
          <w:b w:val="false"/>
          <w:i w:val="false"/>
          <w:color w:val="000000"/>
          <w:sz w:val="28"/>
        </w:rPr>
        <w:t>Избирательный участок № 274</w:t>
      </w:r>
    </w:p>
    <w:p>
      <w:pPr>
        <w:spacing w:after="0"/>
        <w:ind w:left="0"/>
        <w:jc w:val="both"/>
      </w:pPr>
      <w:r>
        <w:rPr>
          <w:rFonts w:ascii="Times New Roman"/>
          <w:b w:val="false"/>
          <w:i w:val="false"/>
          <w:color w:val="000000"/>
          <w:sz w:val="28"/>
        </w:rPr>
        <w:t>      Центр: город Алматы, микрорайон «Айнабулак-2»</w:t>
      </w:r>
      <w:r>
        <w:br/>
      </w:r>
      <w:r>
        <w:rPr>
          <w:rFonts w:ascii="Times New Roman"/>
          <w:b w:val="false"/>
          <w:i w:val="false"/>
          <w:color w:val="000000"/>
          <w:sz w:val="28"/>
        </w:rPr>
        <w:t>
Средняя школа № 137, телефон:/факс: (8 727 - код) 294-77-40</w:t>
      </w:r>
    </w:p>
    <w:bookmarkStart w:name="z24" w:id="20"/>
    <w:p>
      <w:pPr>
        <w:spacing w:after="0"/>
        <w:ind w:left="0"/>
        <w:jc w:val="both"/>
      </w:pPr>
      <w:r>
        <w:rPr>
          <w:rFonts w:ascii="Times New Roman"/>
          <w:b w:val="false"/>
          <w:i w:val="false"/>
          <w:color w:val="000000"/>
          <w:sz w:val="28"/>
        </w:rPr>
        <w:t>
Границы избирательного участка:</w:t>
      </w:r>
    </w:p>
    <w:bookmarkEnd w:id="20"/>
    <w:p>
      <w:pPr>
        <w:spacing w:after="0"/>
        <w:ind w:left="0"/>
        <w:jc w:val="both"/>
      </w:pPr>
      <w:r>
        <w:rPr>
          <w:rFonts w:ascii="Times New Roman"/>
          <w:b w:val="false"/>
          <w:i w:val="false"/>
          <w:color w:val="000000"/>
          <w:sz w:val="28"/>
        </w:rPr>
        <w:t>      От реки Султанка на юг вдоль границы микрорайона «Айнабулак-2» (южная сторона) и далее на северо-запад до реки Есентай, включая жилые дома микрорайона «Айнабулак-2»: №№ 31, 32, 33, 34, 35, 36, 37, 38, 39, 40, 41, 42, 42а, 50, 51, 52, 53, 54, 55, 56, 57, 58, 59, 60, 61, 62;</w:t>
      </w:r>
      <w:r>
        <w:br/>
      </w:r>
      <w:r>
        <w:rPr>
          <w:rFonts w:ascii="Times New Roman"/>
          <w:b w:val="false"/>
          <w:i w:val="false"/>
          <w:color w:val="000000"/>
          <w:sz w:val="28"/>
        </w:rPr>
        <w:t>
      43, 44 –нежилые.</w:t>
      </w:r>
    </w:p>
    <w:bookmarkStart w:name="z25" w:id="21"/>
    <w:p>
      <w:pPr>
        <w:spacing w:after="0"/>
        <w:ind w:left="0"/>
        <w:jc w:val="both"/>
      </w:pPr>
      <w:r>
        <w:rPr>
          <w:rFonts w:ascii="Times New Roman"/>
          <w:b w:val="false"/>
          <w:i w:val="false"/>
          <w:color w:val="000000"/>
          <w:sz w:val="28"/>
        </w:rPr>
        <w:t>
Избирательный участок № 275</w:t>
      </w:r>
    </w:p>
    <w:bookmarkEnd w:id="21"/>
    <w:p>
      <w:pPr>
        <w:spacing w:after="0"/>
        <w:ind w:left="0"/>
        <w:jc w:val="both"/>
      </w:pPr>
      <w:r>
        <w:rPr>
          <w:rFonts w:ascii="Times New Roman"/>
          <w:b w:val="false"/>
          <w:i w:val="false"/>
          <w:color w:val="000000"/>
          <w:sz w:val="28"/>
        </w:rPr>
        <w:t>Центр: город Алматы, улица Северное кольцо, 7</w:t>
      </w:r>
      <w:r>
        <w:br/>
      </w:r>
      <w:r>
        <w:rPr>
          <w:rFonts w:ascii="Times New Roman"/>
          <w:b w:val="false"/>
          <w:i w:val="false"/>
          <w:color w:val="000000"/>
          <w:sz w:val="28"/>
        </w:rPr>
        <w:t>
Автокомбинат №1, телефон:/факс: (8 727 - код) 279-38-96, 297-29-53</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улицы Бокейханова на запад по проспекта Рыскулова (северная сторона) до Северного кольца; по Северному кольцу (восточная сторона) до пересечения с улицей Бокейханова; по улице Бокейханова (западная сторона) до проспекта Рыскулова.</w:t>
      </w:r>
    </w:p>
    <w:bookmarkStart w:name="z26" w:id="22"/>
    <w:p>
      <w:pPr>
        <w:spacing w:after="0"/>
        <w:ind w:left="0"/>
        <w:jc w:val="both"/>
      </w:pPr>
      <w:r>
        <w:rPr>
          <w:rFonts w:ascii="Times New Roman"/>
          <w:b w:val="false"/>
          <w:i w:val="false"/>
          <w:color w:val="000000"/>
          <w:sz w:val="28"/>
        </w:rPr>
        <w:t>
Избирательный участок № 278</w:t>
      </w:r>
    </w:p>
    <w:bookmarkEnd w:id="22"/>
    <w:p>
      <w:pPr>
        <w:spacing w:after="0"/>
        <w:ind w:left="0"/>
        <w:jc w:val="both"/>
      </w:pPr>
      <w:r>
        <w:rPr>
          <w:rFonts w:ascii="Times New Roman"/>
          <w:b w:val="false"/>
          <w:i w:val="false"/>
          <w:color w:val="000000"/>
          <w:sz w:val="28"/>
        </w:rPr>
        <w:t>Центр: город Алматы, микрорайон «Айнабулак-3»</w:t>
      </w:r>
      <w:r>
        <w:br/>
      </w:r>
      <w:r>
        <w:rPr>
          <w:rFonts w:ascii="Times New Roman"/>
          <w:b w:val="false"/>
          <w:i w:val="false"/>
          <w:color w:val="000000"/>
          <w:sz w:val="28"/>
        </w:rPr>
        <w:t>
Средняя школа № 110, телефон:/факс: (8 727 - код) 252-45-44</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пересечения северной границы района с рекой Султанка на юг вдоль русла реки Султанка (западная сторона) до улицы Жумабаева; по улице Жумабаева (северная сторона), включая жилые дома микрорайона «Айнабулак-3»: №№ 94, 95, 96, 97, 98, 99, 100, 101, 102, 104, 105, 106, 107, 108, 109, 110, 111, 112, 113, 114, 115, 116.</w:t>
      </w:r>
    </w:p>
    <w:bookmarkStart w:name="z27" w:id="23"/>
    <w:p>
      <w:pPr>
        <w:spacing w:after="0"/>
        <w:ind w:left="0"/>
        <w:jc w:val="both"/>
      </w:pPr>
      <w:r>
        <w:rPr>
          <w:rFonts w:ascii="Times New Roman"/>
          <w:b w:val="false"/>
          <w:i w:val="false"/>
          <w:color w:val="000000"/>
          <w:sz w:val="28"/>
        </w:rPr>
        <w:t>
Избирательный участок № 279</w:t>
      </w:r>
    </w:p>
    <w:bookmarkEnd w:id="23"/>
    <w:p>
      <w:pPr>
        <w:spacing w:after="0"/>
        <w:ind w:left="0"/>
        <w:jc w:val="both"/>
      </w:pPr>
      <w:r>
        <w:rPr>
          <w:rFonts w:ascii="Times New Roman"/>
          <w:b w:val="false"/>
          <w:i w:val="false"/>
          <w:color w:val="000000"/>
          <w:sz w:val="28"/>
        </w:rPr>
        <w:t>Центр: город Алматы, микрорайон «Айнабулак-1»</w:t>
      </w:r>
      <w:r>
        <w:br/>
      </w:r>
      <w:r>
        <w:rPr>
          <w:rFonts w:ascii="Times New Roman"/>
          <w:b w:val="false"/>
          <w:i w:val="false"/>
          <w:color w:val="000000"/>
          <w:sz w:val="28"/>
        </w:rPr>
        <w:t>
Городская станция Юных туристов, телефон:/факс: (8 727 - код) 252-46-01</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По улице Макатаева (западная сторона) до улицы Жумабаева; по улице Жумабаева (северная сторона), включая жилые дома: №№ 88, 89, 90, 91, 92, 93, 166, 167, 168, 169, 170, 170а, 171, 172, 173, 174, 187, 188, 190, 191, 192, 193, 194, 194б-жилые, 195.</w:t>
      </w:r>
    </w:p>
    <w:bookmarkStart w:name="z28" w:id="24"/>
    <w:p>
      <w:pPr>
        <w:spacing w:after="0"/>
        <w:ind w:left="0"/>
        <w:jc w:val="both"/>
      </w:pPr>
      <w:r>
        <w:rPr>
          <w:rFonts w:ascii="Times New Roman"/>
          <w:b w:val="false"/>
          <w:i w:val="false"/>
          <w:color w:val="000000"/>
          <w:sz w:val="28"/>
        </w:rPr>
        <w:t>
Избирательный участок № 280</w:t>
      </w:r>
    </w:p>
    <w:bookmarkEnd w:id="24"/>
    <w:p>
      <w:pPr>
        <w:spacing w:after="0"/>
        <w:ind w:left="0"/>
        <w:jc w:val="both"/>
      </w:pPr>
      <w:r>
        <w:rPr>
          <w:rFonts w:ascii="Times New Roman"/>
          <w:b w:val="false"/>
          <w:i w:val="false"/>
          <w:color w:val="000000"/>
          <w:sz w:val="28"/>
        </w:rPr>
        <w:t>Центр: город Алматы, микрорайон «Айнабулак-3»</w:t>
      </w:r>
      <w:r>
        <w:br/>
      </w:r>
      <w:r>
        <w:rPr>
          <w:rFonts w:ascii="Times New Roman"/>
          <w:b w:val="false"/>
          <w:i w:val="false"/>
          <w:color w:val="000000"/>
          <w:sz w:val="28"/>
        </w:rPr>
        <w:t>
Средняя школа № 110, телефон:/факс: (8 727 - код) 294-77-41</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По улице Макатаева (восточная сторона) до улицы Павлодарская; по улице Павлодарская (южная сторона) до восточной границы района; вдоль восточной границы района (западная сторона) до пересечения с рекой Султанка, включая жилые дома: №№ 117, 117а, 119, 120, 121, 122, 123, 124, 125, 126, 127, 128, 131, 132, 133, 134, 135а, 135, 136, 137, 141-жилые;</w:t>
      </w:r>
      <w:r>
        <w:br/>
      </w:r>
      <w:r>
        <w:rPr>
          <w:rFonts w:ascii="Times New Roman"/>
          <w:b w:val="false"/>
          <w:i w:val="false"/>
          <w:color w:val="000000"/>
          <w:sz w:val="28"/>
        </w:rPr>
        <w:t>
      129, 129а – нежилые.</w:t>
      </w:r>
    </w:p>
    <w:bookmarkStart w:name="z29" w:id="25"/>
    <w:p>
      <w:pPr>
        <w:spacing w:after="0"/>
        <w:ind w:left="0"/>
        <w:jc w:val="both"/>
      </w:pPr>
      <w:r>
        <w:rPr>
          <w:rFonts w:ascii="Times New Roman"/>
          <w:b w:val="false"/>
          <w:i w:val="false"/>
          <w:color w:val="000000"/>
          <w:sz w:val="28"/>
        </w:rPr>
        <w:t>
 Избирательный участок № 281</w:t>
      </w:r>
    </w:p>
    <w:bookmarkEnd w:id="25"/>
    <w:p>
      <w:pPr>
        <w:spacing w:after="0"/>
        <w:ind w:left="0"/>
        <w:jc w:val="both"/>
      </w:pPr>
      <w:r>
        <w:rPr>
          <w:rFonts w:ascii="Times New Roman"/>
          <w:b w:val="false"/>
          <w:i w:val="false"/>
          <w:color w:val="000000"/>
          <w:sz w:val="28"/>
        </w:rPr>
        <w:t>Центр: город Алматы, микрорайон «Айнабулак-3»</w:t>
      </w:r>
      <w:r>
        <w:br/>
      </w:r>
      <w:r>
        <w:rPr>
          <w:rFonts w:ascii="Times New Roman"/>
          <w:b w:val="false"/>
          <w:i w:val="false"/>
          <w:color w:val="000000"/>
          <w:sz w:val="28"/>
        </w:rPr>
        <w:t>
Средняя школа № 129, телефон:/факс: (8 727 - код) 294-77-52</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Вдоль русла реки Есентай (восточная сторона) на север до пересечения с северной границей района; вдоль северной границы района (восточная сторона) до улицы Павлодарская; по улице Павлодарская (южная сторона) до улицы Макатаева; по улице Макатаева (западная сторона) на юг, включая жилые дома: №№ 138, 139, 140, 142, 143, 143а 144, 147, 149, 150, 151, 152, 154, 155, 156, 157, 158, 159, 161, 162-жилые.</w:t>
      </w:r>
    </w:p>
    <w:bookmarkStart w:name="z30" w:id="26"/>
    <w:p>
      <w:pPr>
        <w:spacing w:after="0"/>
        <w:ind w:left="0"/>
        <w:jc w:val="both"/>
      </w:pPr>
      <w:r>
        <w:rPr>
          <w:rFonts w:ascii="Times New Roman"/>
          <w:b w:val="false"/>
          <w:i w:val="false"/>
          <w:color w:val="000000"/>
          <w:sz w:val="28"/>
        </w:rPr>
        <w:t>
 Избирательный участок № 282</w:t>
      </w:r>
    </w:p>
    <w:bookmarkEnd w:id="26"/>
    <w:p>
      <w:pPr>
        <w:spacing w:after="0"/>
        <w:ind w:left="0"/>
        <w:jc w:val="both"/>
      </w:pPr>
      <w:r>
        <w:rPr>
          <w:rFonts w:ascii="Times New Roman"/>
          <w:b w:val="false"/>
          <w:i w:val="false"/>
          <w:color w:val="000000"/>
          <w:sz w:val="28"/>
        </w:rPr>
        <w:t>Центр: город Алматы, проспект Абылай хана, 1</w:t>
      </w:r>
      <w:r>
        <w:br/>
      </w:r>
      <w:r>
        <w:rPr>
          <w:rFonts w:ascii="Times New Roman"/>
          <w:b w:val="false"/>
          <w:i w:val="false"/>
          <w:color w:val="000000"/>
          <w:sz w:val="28"/>
        </w:rPr>
        <w:t>
Железнодорожный вокзал «Алматы-2», телефон:/факс: (8 727 - код) 296-42-13</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проспекта Суюнбая по проспекту Райымбека до улицы Панфилова; по улице Панфилова до улицы Тузова; по улице Тузова до проспекта Желтоксан; по проспекту Желтоксан до проспекта Райымбека; по проспекту Райымбека до проспекта Сейфуллина; по проспекту Сейфуллина до линии железной дороги; по линии железной дороги до улицы Островского; по улице Островского до улицы Радищева; по улице Радищева до проспекта Суюнбая; по проспекту Суюнбая до проспекта Райымбека.</w:t>
      </w:r>
    </w:p>
    <w:bookmarkStart w:name="z31" w:id="27"/>
    <w:p>
      <w:pPr>
        <w:spacing w:after="0"/>
        <w:ind w:left="0"/>
        <w:jc w:val="both"/>
      </w:pPr>
      <w:r>
        <w:rPr>
          <w:rFonts w:ascii="Times New Roman"/>
          <w:b w:val="false"/>
          <w:i w:val="false"/>
          <w:color w:val="000000"/>
          <w:sz w:val="28"/>
        </w:rPr>
        <w:t>
       Избирательный участок № 283</w:t>
      </w:r>
    </w:p>
    <w:bookmarkEnd w:id="27"/>
    <w:p>
      <w:pPr>
        <w:spacing w:after="0"/>
        <w:ind w:left="0"/>
        <w:jc w:val="both"/>
      </w:pPr>
      <w:r>
        <w:rPr>
          <w:rFonts w:ascii="Times New Roman"/>
          <w:b w:val="false"/>
          <w:i w:val="false"/>
          <w:color w:val="000000"/>
          <w:sz w:val="28"/>
        </w:rPr>
        <w:t>Центр: город Алматы, улица Ахтанова, 57</w:t>
      </w:r>
      <w:r>
        <w:br/>
      </w:r>
      <w:r>
        <w:rPr>
          <w:rFonts w:ascii="Times New Roman"/>
          <w:b w:val="false"/>
          <w:i w:val="false"/>
          <w:color w:val="000000"/>
          <w:sz w:val="28"/>
        </w:rPr>
        <w:t>
Средняя школа № 57, телефон:/факс: (8 727 - код) 298-57-90</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проспекта Суюнбая на запад по улице Радищева (северная сторона) до улицы Островского; по улице Островского до линии железной дороги; по линии железной дороги до проспекта Сейфуллина; по проспекту Сейфуллина до улицы Маяковского; по улице Маяковского до улицы Ботанического; по улице Ботанического до улицы Ломоносова; по улице Ломоносова до проспекта Суюнбая; по проспекту Суюнбая до улицы Радищева.</w:t>
      </w:r>
    </w:p>
    <w:bookmarkStart w:name="z32" w:id="28"/>
    <w:p>
      <w:pPr>
        <w:spacing w:after="0"/>
        <w:ind w:left="0"/>
        <w:jc w:val="both"/>
      </w:pPr>
      <w:r>
        <w:rPr>
          <w:rFonts w:ascii="Times New Roman"/>
          <w:b w:val="false"/>
          <w:i w:val="false"/>
          <w:color w:val="000000"/>
          <w:sz w:val="28"/>
        </w:rPr>
        <w:t>
Избирательный участок № 284</w:t>
      </w:r>
    </w:p>
    <w:bookmarkEnd w:id="28"/>
    <w:p>
      <w:pPr>
        <w:spacing w:after="0"/>
        <w:ind w:left="0"/>
        <w:jc w:val="both"/>
      </w:pPr>
      <w:r>
        <w:rPr>
          <w:rFonts w:ascii="Times New Roman"/>
          <w:b w:val="false"/>
          <w:i w:val="false"/>
          <w:color w:val="000000"/>
          <w:sz w:val="28"/>
        </w:rPr>
        <w:t>Центр: город Алматы, улица Нусупбекова, 26</w:t>
      </w:r>
      <w:r>
        <w:br/>
      </w:r>
      <w:r>
        <w:rPr>
          <w:rFonts w:ascii="Times New Roman"/>
          <w:b w:val="false"/>
          <w:i w:val="false"/>
          <w:color w:val="000000"/>
          <w:sz w:val="28"/>
        </w:rPr>
        <w:t>
Средняя школа № 143, телефон:/факс: (8 727 - код) 230-50-94</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улицы Колпаковского по проспекту Суюнбая (восточная сторона) до улицы Баянаульская; по улице Баянаульская (южная сторона) до улицы Натарова; по улице Натарова (западная сторона) до улицы Мусоргского; по улице Мусоргского (южная сторона) до улицы Жангелдина; по ул. Жангелдина (западная сторона) до улицы Болтирик шешена; по улице Болтирик шешена (северная сторона) до улицы Есенова; по улице Есенова до улицы Колпаковского; по улице Колпаковского до проспекта Суюнбая.</w:t>
      </w:r>
    </w:p>
    <w:bookmarkStart w:name="z33" w:id="29"/>
    <w:p>
      <w:pPr>
        <w:spacing w:after="0"/>
        <w:ind w:left="0"/>
        <w:jc w:val="both"/>
      </w:pPr>
      <w:r>
        <w:rPr>
          <w:rFonts w:ascii="Times New Roman"/>
          <w:b w:val="false"/>
          <w:i w:val="false"/>
          <w:color w:val="000000"/>
          <w:sz w:val="28"/>
        </w:rPr>
        <w:t>
Избирательный участок № 285</w:t>
      </w:r>
    </w:p>
    <w:bookmarkEnd w:id="29"/>
    <w:p>
      <w:pPr>
        <w:spacing w:after="0"/>
        <w:ind w:left="0"/>
        <w:jc w:val="both"/>
      </w:pPr>
      <w:r>
        <w:rPr>
          <w:rFonts w:ascii="Times New Roman"/>
          <w:b w:val="false"/>
          <w:i w:val="false"/>
          <w:color w:val="000000"/>
          <w:sz w:val="28"/>
        </w:rPr>
        <w:t>Центр: город Алматы, улицв Черкасской обороны, 71</w:t>
      </w:r>
      <w:r>
        <w:br/>
      </w:r>
      <w:r>
        <w:rPr>
          <w:rFonts w:ascii="Times New Roman"/>
          <w:b w:val="false"/>
          <w:i w:val="false"/>
          <w:color w:val="000000"/>
          <w:sz w:val="28"/>
        </w:rPr>
        <w:t>
Средняя школа № 2, телефон:/факс: (8 727 - код) 230-83-53</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проспекта Райымбека по проспекту Суюнбая (восточная сторона) на север до улицы Колпаковского; по улице Колпаковского до улицы Есенова; по улице Есенова до улицы Болтирик Шешена; по улице Болтирик Шешена до улицы Татибекова; по улице Татибекова переходящая в улицу Станиславского; по улице Колпаковского до улицы Джетысуйская; по улице Джетысуйская до проспекта Райымбека; по проспекту Райымбека до проспекта Суюнбая.</w:t>
      </w:r>
    </w:p>
    <w:bookmarkStart w:name="z34" w:id="30"/>
    <w:p>
      <w:pPr>
        <w:spacing w:after="0"/>
        <w:ind w:left="0"/>
        <w:jc w:val="both"/>
      </w:pPr>
      <w:r>
        <w:rPr>
          <w:rFonts w:ascii="Times New Roman"/>
          <w:b w:val="false"/>
          <w:i w:val="false"/>
          <w:color w:val="000000"/>
          <w:sz w:val="28"/>
        </w:rPr>
        <w:t>
 Избирательный участок № 286</w:t>
      </w:r>
    </w:p>
    <w:bookmarkEnd w:id="30"/>
    <w:p>
      <w:pPr>
        <w:spacing w:after="0"/>
        <w:ind w:left="0"/>
        <w:jc w:val="both"/>
      </w:pPr>
      <w:r>
        <w:rPr>
          <w:rFonts w:ascii="Times New Roman"/>
          <w:b w:val="false"/>
          <w:i w:val="false"/>
          <w:color w:val="000000"/>
          <w:sz w:val="28"/>
        </w:rPr>
        <w:t>Центр: город Алматы, улица Кыдырбекулы, 58</w:t>
      </w:r>
      <w:r>
        <w:br/>
      </w:r>
      <w:r>
        <w:rPr>
          <w:rFonts w:ascii="Times New Roman"/>
          <w:b w:val="false"/>
          <w:i w:val="false"/>
          <w:color w:val="000000"/>
          <w:sz w:val="28"/>
        </w:rPr>
        <w:t>
Школа-гимназия №103, телефон:/факс: (8 727 - код) 297-95-59</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улицы Баянаульская на север по улице Кыдырбекулы (восточная сторона) до улицы Баянаульская; по улице Баянаульская (северная сторона) до улицы Шемякина; по улице Шемякина (восточная сторона) до улицы Семиреченская; по улице Семиреченская (южная сторона) до улицы Айтыкова; по улице Айтыкова (восточная сторона) до проспекта Рыскулова; по проспекту Рыскулова (южная сторона) до реки Малая Алматинка; вдоль русла реки Малая Алматинка (западная строна) до улицы Станиславского; по улице Станиславского (западная сторона) до улицы Омская; по улице Омская (восточная сторона) до улицы Баянаульская; по улице Баянаульская до улицы Кыдырбекулы.</w:t>
      </w:r>
    </w:p>
    <w:bookmarkStart w:name="z35" w:id="31"/>
    <w:p>
      <w:pPr>
        <w:spacing w:after="0"/>
        <w:ind w:left="0"/>
        <w:jc w:val="both"/>
      </w:pPr>
      <w:r>
        <w:rPr>
          <w:rFonts w:ascii="Times New Roman"/>
          <w:b w:val="false"/>
          <w:i w:val="false"/>
          <w:color w:val="000000"/>
          <w:sz w:val="28"/>
        </w:rPr>
        <w:t>
Избирательный участок № 287</w:t>
      </w:r>
    </w:p>
    <w:bookmarkEnd w:id="31"/>
    <w:p>
      <w:pPr>
        <w:spacing w:after="0"/>
        <w:ind w:left="0"/>
        <w:jc w:val="both"/>
      </w:pPr>
      <w:r>
        <w:rPr>
          <w:rFonts w:ascii="Times New Roman"/>
          <w:b w:val="false"/>
          <w:i w:val="false"/>
          <w:color w:val="000000"/>
          <w:sz w:val="28"/>
        </w:rPr>
        <w:t>Центр: город Алматы, улица Есенова, 160</w:t>
      </w:r>
      <w:r>
        <w:br/>
      </w:r>
      <w:r>
        <w:rPr>
          <w:rFonts w:ascii="Times New Roman"/>
          <w:b w:val="false"/>
          <w:i w:val="false"/>
          <w:color w:val="000000"/>
          <w:sz w:val="28"/>
        </w:rPr>
        <w:t>
АО «Таксопарк-1», телефон:/факс: (8 727 - код) 230-42-59</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улицы Натарова на запад по улицы Баянаульская (северная сторона) до проспекту Суюнбая; по проспекту Суюнбая (восточная сторона) до проспекта Рыскулова; по проспекту Рыскулова (южная сторона) на восток до улицы Гастелло; по улице Гастелло (западная сторона) на юг до улицы Мусоргского; по улице Мусоргского (северная сторона) до улицы Натарова.</w:t>
      </w:r>
    </w:p>
    <w:bookmarkStart w:name="z36" w:id="32"/>
    <w:p>
      <w:pPr>
        <w:spacing w:after="0"/>
        <w:ind w:left="0"/>
        <w:jc w:val="both"/>
      </w:pPr>
      <w:r>
        <w:rPr>
          <w:rFonts w:ascii="Times New Roman"/>
          <w:b w:val="false"/>
          <w:i w:val="false"/>
          <w:color w:val="000000"/>
          <w:sz w:val="28"/>
        </w:rPr>
        <w:t>
Избирательный участок № 288</w:t>
      </w:r>
    </w:p>
    <w:bookmarkEnd w:id="32"/>
    <w:p>
      <w:pPr>
        <w:spacing w:after="0"/>
        <w:ind w:left="0"/>
        <w:jc w:val="both"/>
      </w:pPr>
      <w:r>
        <w:rPr>
          <w:rFonts w:ascii="Times New Roman"/>
          <w:b w:val="false"/>
          <w:i w:val="false"/>
          <w:color w:val="000000"/>
          <w:sz w:val="28"/>
        </w:rPr>
        <w:t>Центр: город Алматы, улица Потанина, 226</w:t>
      </w:r>
      <w:r>
        <w:br/>
      </w:r>
      <w:r>
        <w:rPr>
          <w:rFonts w:ascii="Times New Roman"/>
          <w:b w:val="false"/>
          <w:i w:val="false"/>
          <w:color w:val="000000"/>
          <w:sz w:val="28"/>
        </w:rPr>
        <w:t>
Средняя школа № 102, телефон:/факс: (8 727 - код) 297-94-22</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улицы Бондаренко по улице Жангелдина (восточная сторона) на север до улицы Мусоргского; по улице Мусоргского (южная сторона) на восток до улицы Гастелло; по улице Гастелло (восточная сторона) на север до проспекта Рыскулова; по проспекту Рыскулова (южная сторона) до улицы Айтыкова; по улице Айтыкова (западная сторона) на юг до улицы Семиреченская; по улице Семиреченская (северная сторона) до улицы Шемякина; по улице Шемякина (западная сторона) на юг до улицы Баянаульская; по улице Баянаульская (северная сторона) на запад до улицы Кыдырбекулы; по улице Кыдырбекулы до улицы Леваневского, по улице Леваневского до улицы Черкасской обороны; по улице Черкасской обороны (западная сторона) до улицы Бондаренко; по улице Бондаренко (северная сторона) до улицы Жангелдина.</w:t>
      </w:r>
    </w:p>
    <w:bookmarkStart w:name="z37" w:id="33"/>
    <w:p>
      <w:pPr>
        <w:spacing w:after="0"/>
        <w:ind w:left="0"/>
        <w:jc w:val="both"/>
      </w:pPr>
      <w:r>
        <w:rPr>
          <w:rFonts w:ascii="Times New Roman"/>
          <w:b w:val="false"/>
          <w:i w:val="false"/>
          <w:color w:val="000000"/>
          <w:sz w:val="28"/>
        </w:rPr>
        <w:t>
 Избирательный участок № 289</w:t>
      </w:r>
    </w:p>
    <w:bookmarkEnd w:id="33"/>
    <w:p>
      <w:pPr>
        <w:spacing w:after="0"/>
        <w:ind w:left="0"/>
        <w:jc w:val="both"/>
      </w:pPr>
      <w:r>
        <w:rPr>
          <w:rFonts w:ascii="Times New Roman"/>
          <w:b w:val="false"/>
          <w:i w:val="false"/>
          <w:color w:val="000000"/>
          <w:sz w:val="28"/>
        </w:rPr>
        <w:t>Центр: город Алматы, улица Шилова, 5</w:t>
      </w:r>
      <w:r>
        <w:br/>
      </w:r>
      <w:r>
        <w:rPr>
          <w:rFonts w:ascii="Times New Roman"/>
          <w:b w:val="false"/>
          <w:i w:val="false"/>
          <w:color w:val="000000"/>
          <w:sz w:val="28"/>
        </w:rPr>
        <w:t xml:space="preserve">
Средняя школа № 43, телефон:/факс: (8 727 - код) 279-18-06 </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проспекта Суюнбая на запад по улицы Ломоносова (северная сторона) до улицы Ахтанова; по улице Ахтанова до улицы Шилова; по улице Шилова до проспекта Рыскулова; по проспекту Рыскулова (южная сторона) до проспекта Суюнбая; по проспекту Суюнбая (западная сторона) до улицы Ломоносова.</w:t>
      </w:r>
    </w:p>
    <w:bookmarkStart w:name="z38" w:id="34"/>
    <w:p>
      <w:pPr>
        <w:spacing w:after="0"/>
        <w:ind w:left="0"/>
        <w:jc w:val="both"/>
      </w:pPr>
      <w:r>
        <w:rPr>
          <w:rFonts w:ascii="Times New Roman"/>
          <w:b w:val="false"/>
          <w:i w:val="false"/>
          <w:color w:val="000000"/>
          <w:sz w:val="28"/>
        </w:rPr>
        <w:t>
Избирательный участок № 390</w:t>
      </w:r>
    </w:p>
    <w:bookmarkEnd w:id="34"/>
    <w:p>
      <w:pPr>
        <w:spacing w:after="0"/>
        <w:ind w:left="0"/>
        <w:jc w:val="both"/>
      </w:pPr>
      <w:r>
        <w:rPr>
          <w:rFonts w:ascii="Times New Roman"/>
          <w:b w:val="false"/>
          <w:i w:val="false"/>
          <w:color w:val="000000"/>
          <w:sz w:val="28"/>
        </w:rPr>
        <w:t>Центр: город Алматы, улица Победы, 26</w:t>
      </w:r>
      <w:r>
        <w:br/>
      </w:r>
      <w:r>
        <w:rPr>
          <w:rFonts w:ascii="Times New Roman"/>
          <w:b w:val="false"/>
          <w:i w:val="false"/>
          <w:color w:val="000000"/>
          <w:sz w:val="28"/>
        </w:rPr>
        <w:t>
Средняя школа № 80, телефон: (8 727 - код) 270-39-92</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пересечения речки Есентай (Весновка) с улицей Бекмаханова на север по речке Есентай (восточный берег) до пересечении с границей района (города); далее по границе района на восток до пересечение с путепроводом; по путепроводу (западная сторона) на юг до пересечении с улицей Бекмаханова; по улице Бекмаханова (северная сторона) на запад до пересечения с речкой Есентай; улица Белякова 1-18, улица Быковского.</w:t>
      </w:r>
    </w:p>
    <w:bookmarkStart w:name="z39" w:id="35"/>
    <w:p>
      <w:pPr>
        <w:spacing w:after="0"/>
        <w:ind w:left="0"/>
        <w:jc w:val="both"/>
      </w:pPr>
      <w:r>
        <w:rPr>
          <w:rFonts w:ascii="Times New Roman"/>
          <w:b w:val="false"/>
          <w:i w:val="false"/>
          <w:color w:val="000000"/>
          <w:sz w:val="28"/>
        </w:rPr>
        <w:t>
  Избирательный участок № 391</w:t>
      </w:r>
    </w:p>
    <w:bookmarkEnd w:id="35"/>
    <w:p>
      <w:pPr>
        <w:spacing w:after="0"/>
        <w:ind w:left="0"/>
        <w:jc w:val="both"/>
      </w:pPr>
      <w:r>
        <w:rPr>
          <w:rFonts w:ascii="Times New Roman"/>
          <w:b w:val="false"/>
          <w:i w:val="false"/>
          <w:color w:val="000000"/>
          <w:sz w:val="28"/>
        </w:rPr>
        <w:t>Центр: город Алматы, улица Победы, 26</w:t>
      </w:r>
      <w:r>
        <w:br/>
      </w:r>
      <w:r>
        <w:rPr>
          <w:rFonts w:ascii="Times New Roman"/>
          <w:b w:val="false"/>
          <w:i w:val="false"/>
          <w:color w:val="000000"/>
          <w:sz w:val="28"/>
        </w:rPr>
        <w:t>
Средняя школа № 80, телефон: (8 727 - код) 270-39-92.</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р.Есентай по ул.Бурундайской на запад до границы города, по грнице города на север до пер.Первомайский; по пер. Первомайской (обе стороны) на восток до р.Есентай; по р.Есентай на юг до ул.Северное кольцо; по ул.Северное кольцо до ул.Бурундайской, пересечение с р.Есентай.</w:t>
      </w:r>
    </w:p>
    <w:bookmarkStart w:name="z40" w:id="36"/>
    <w:p>
      <w:pPr>
        <w:spacing w:after="0"/>
        <w:ind w:left="0"/>
        <w:jc w:val="both"/>
      </w:pPr>
      <w:r>
        <w:rPr>
          <w:rFonts w:ascii="Times New Roman"/>
          <w:b w:val="false"/>
          <w:i w:val="false"/>
          <w:color w:val="000000"/>
          <w:sz w:val="28"/>
        </w:rPr>
        <w:t>
Избирательный участок № 393</w:t>
      </w:r>
    </w:p>
    <w:bookmarkEnd w:id="36"/>
    <w:p>
      <w:pPr>
        <w:spacing w:after="0"/>
        <w:ind w:left="0"/>
        <w:jc w:val="both"/>
      </w:pPr>
      <w:r>
        <w:rPr>
          <w:rFonts w:ascii="Times New Roman"/>
          <w:b w:val="false"/>
          <w:i w:val="false"/>
          <w:color w:val="000000"/>
          <w:sz w:val="28"/>
        </w:rPr>
        <w:t>Центр: город Алматы, улица Жансугурова, 352</w:t>
      </w:r>
      <w:r>
        <w:br/>
      </w:r>
      <w:r>
        <w:rPr>
          <w:rFonts w:ascii="Times New Roman"/>
          <w:b w:val="false"/>
          <w:i w:val="false"/>
          <w:color w:val="000000"/>
          <w:sz w:val="28"/>
        </w:rPr>
        <w:t>
Средняя школа № 101 телефон: (8 727 - код) 234-10-60, 234-10-64</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пересечения улицы Жансугурова и улицы Петрозоводская вдоль улицы Жансугурова (западная сторона) до пересечения границы между домами № 382, 380 (избирательным участком № 405); по границе участка, до улицы Палладина; по улице Палладина до границ микрорайон «Айнабулак-3»; вдоль границы микрорайона «Айнабулак-3» до пересечения улицы Ермолова; по четной стороне границы избирательного участка № 405 до улицы Мещерского; по улице Мещерского до улицы Павлодарская (западная сторона); по улице Павлодарская до улицы Ермолова; по улице Ермолова (четная сторона) до пересечения улицы Бурундайская и улицы Жансугурова.</w:t>
      </w:r>
    </w:p>
    <w:bookmarkStart w:name="z41" w:id="37"/>
    <w:p>
      <w:pPr>
        <w:spacing w:after="0"/>
        <w:ind w:left="0"/>
        <w:jc w:val="both"/>
      </w:pPr>
      <w:r>
        <w:rPr>
          <w:rFonts w:ascii="Times New Roman"/>
          <w:b w:val="false"/>
          <w:i w:val="false"/>
          <w:color w:val="000000"/>
          <w:sz w:val="28"/>
        </w:rPr>
        <w:t>
 Избирательный участок № 405</w:t>
      </w:r>
    </w:p>
    <w:bookmarkEnd w:id="37"/>
    <w:p>
      <w:pPr>
        <w:spacing w:after="0"/>
        <w:ind w:left="0"/>
        <w:jc w:val="both"/>
      </w:pPr>
      <w:r>
        <w:rPr>
          <w:rFonts w:ascii="Times New Roman"/>
          <w:b w:val="false"/>
          <w:i w:val="false"/>
          <w:color w:val="000000"/>
          <w:sz w:val="28"/>
        </w:rPr>
        <w:t>Центр: город Алматы, улица Жансугурова, 352</w:t>
      </w:r>
      <w:r>
        <w:br/>
      </w:r>
      <w:r>
        <w:rPr>
          <w:rFonts w:ascii="Times New Roman"/>
          <w:b w:val="false"/>
          <w:i w:val="false"/>
          <w:color w:val="000000"/>
          <w:sz w:val="28"/>
        </w:rPr>
        <w:t>
Средняя школа № 101 телефон: (8 727 - код) 234-10-60, 234-10-64</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улицы Жансугурова по южной стороне улицы Палладина на запад до пересечения с речкой Султанка; по речке Султанка на юг до выхода на улицу Омарова; по северной стороне улицы Омарова на восток до улицы Жансугурова; по западной стороне улицы Жансугурова на север до улицы Палладина.</w:t>
      </w:r>
    </w:p>
    <w:bookmarkStart w:name="z42" w:id="38"/>
    <w:p>
      <w:pPr>
        <w:spacing w:after="0"/>
        <w:ind w:left="0"/>
        <w:jc w:val="both"/>
      </w:pPr>
      <w:r>
        <w:rPr>
          <w:rFonts w:ascii="Times New Roman"/>
          <w:b w:val="false"/>
          <w:i w:val="false"/>
          <w:color w:val="000000"/>
          <w:sz w:val="28"/>
        </w:rPr>
        <w:t>
Избирательный участок № 423</w:t>
      </w:r>
    </w:p>
    <w:bookmarkEnd w:id="38"/>
    <w:p>
      <w:pPr>
        <w:spacing w:after="0"/>
        <w:ind w:left="0"/>
        <w:jc w:val="both"/>
      </w:pPr>
      <w:r>
        <w:rPr>
          <w:rFonts w:ascii="Times New Roman"/>
          <w:b w:val="false"/>
          <w:i w:val="false"/>
          <w:color w:val="000000"/>
          <w:sz w:val="28"/>
        </w:rPr>
        <w:t>Центр: город Алматы, улица Северное кольцо, 37</w:t>
      </w:r>
      <w:r>
        <w:br/>
      </w:r>
      <w:r>
        <w:rPr>
          <w:rFonts w:ascii="Times New Roman"/>
          <w:b w:val="false"/>
          <w:i w:val="false"/>
          <w:color w:val="000000"/>
          <w:sz w:val="28"/>
        </w:rPr>
        <w:t>
Войнская часть – 73652, телефон:/факс: (8 727 - код) 294-71-71, 252-38-41</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В границах: воинской части – 73652.</w:t>
      </w:r>
    </w:p>
    <w:bookmarkStart w:name="z43" w:id="39"/>
    <w:p>
      <w:pPr>
        <w:spacing w:after="0"/>
        <w:ind w:left="0"/>
        <w:jc w:val="both"/>
      </w:pPr>
      <w:r>
        <w:rPr>
          <w:rFonts w:ascii="Times New Roman"/>
          <w:b w:val="false"/>
          <w:i w:val="false"/>
          <w:color w:val="000000"/>
          <w:sz w:val="28"/>
        </w:rPr>
        <w:t>
Избирательный участок № 433</w:t>
      </w:r>
    </w:p>
    <w:bookmarkEnd w:id="39"/>
    <w:p>
      <w:pPr>
        <w:spacing w:after="0"/>
        <w:ind w:left="0"/>
        <w:jc w:val="both"/>
      </w:pPr>
      <w:r>
        <w:rPr>
          <w:rFonts w:ascii="Times New Roman"/>
          <w:b w:val="false"/>
          <w:i w:val="false"/>
          <w:color w:val="000000"/>
          <w:sz w:val="28"/>
        </w:rPr>
        <w:t>Центр: город Алматы, микрорайон «Дорожник», 26А</w:t>
      </w:r>
      <w:r>
        <w:br/>
      </w:r>
      <w:r>
        <w:rPr>
          <w:rFonts w:ascii="Times New Roman"/>
          <w:b w:val="false"/>
          <w:i w:val="false"/>
          <w:color w:val="000000"/>
          <w:sz w:val="28"/>
        </w:rPr>
        <w:t>
Войнская часть – 2468, телефон:/факс: (8 727 - код) 294-92-99</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В границах: воинской части - 2468. Дома: №№ 26а, 26а/1, 26а/2, 26а/3.</w:t>
      </w:r>
    </w:p>
    <w:bookmarkStart w:name="z44" w:id="40"/>
    <w:p>
      <w:pPr>
        <w:spacing w:after="0"/>
        <w:ind w:left="0"/>
        <w:jc w:val="both"/>
      </w:pPr>
      <w:r>
        <w:rPr>
          <w:rFonts w:ascii="Times New Roman"/>
          <w:b w:val="false"/>
          <w:i w:val="false"/>
          <w:color w:val="000000"/>
          <w:sz w:val="28"/>
        </w:rPr>
        <w:t>
Избирательный участок № 443</w:t>
      </w:r>
    </w:p>
    <w:bookmarkEnd w:id="40"/>
    <w:p>
      <w:pPr>
        <w:spacing w:after="0"/>
        <w:ind w:left="0"/>
        <w:jc w:val="both"/>
      </w:pPr>
      <w:r>
        <w:rPr>
          <w:rFonts w:ascii="Times New Roman"/>
          <w:b w:val="false"/>
          <w:i w:val="false"/>
          <w:color w:val="000000"/>
          <w:sz w:val="28"/>
        </w:rPr>
        <w:t>Центр: город Алматы, улица Гончарная, 21А</w:t>
      </w:r>
      <w:r>
        <w:br/>
      </w:r>
      <w:r>
        <w:rPr>
          <w:rFonts w:ascii="Times New Roman"/>
          <w:b w:val="false"/>
          <w:i w:val="false"/>
          <w:color w:val="000000"/>
          <w:sz w:val="28"/>
        </w:rPr>
        <w:t>
Противотуберкулезный диспансер, телефон:/факс: (8 727 - код) 233-72-43</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В границах: Районного противотуберкулезного диспансера.</w:t>
      </w:r>
    </w:p>
    <w:bookmarkStart w:name="z45" w:id="41"/>
    <w:p>
      <w:pPr>
        <w:spacing w:after="0"/>
        <w:ind w:left="0"/>
        <w:jc w:val="both"/>
      </w:pPr>
      <w:r>
        <w:rPr>
          <w:rFonts w:ascii="Times New Roman"/>
          <w:b w:val="false"/>
          <w:i w:val="false"/>
          <w:color w:val="000000"/>
          <w:sz w:val="28"/>
        </w:rPr>
        <w:t>
Избирательный участок № 453</w:t>
      </w:r>
    </w:p>
    <w:bookmarkEnd w:id="41"/>
    <w:p>
      <w:pPr>
        <w:spacing w:after="0"/>
        <w:ind w:left="0"/>
        <w:jc w:val="both"/>
      </w:pPr>
      <w:r>
        <w:rPr>
          <w:rFonts w:ascii="Times New Roman"/>
          <w:b w:val="false"/>
          <w:i w:val="false"/>
          <w:color w:val="000000"/>
          <w:sz w:val="28"/>
        </w:rPr>
        <w:t xml:space="preserve">Центр: город Алматы, улица Боткина, 20. </w:t>
      </w:r>
      <w:r>
        <w:br/>
      </w:r>
      <w:r>
        <w:rPr>
          <w:rFonts w:ascii="Times New Roman"/>
          <w:b w:val="false"/>
          <w:i w:val="false"/>
          <w:color w:val="000000"/>
          <w:sz w:val="28"/>
        </w:rPr>
        <w:t>
Учреждение "Колледж информатики и экономики" телефон: (8 727 - код) 263-93-80</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пр.Райымбека по восточной стороне ул.Боткина до ул.Борзова; по ул.Борзова (по обе стороны) на запад до ул.Гончарова; по ул.Гончарова (восточная сторона) до ул.Казакова; по южной стороне ул.Казакова до западной границы городского кладбища; по западной границе городского кладбища на юг до пр.Райымбека; по северной стороне пр.Райымбека до ул.Боткина.</w:t>
      </w:r>
    </w:p>
    <w:bookmarkStart w:name="z46" w:id="42"/>
    <w:p>
      <w:pPr>
        <w:spacing w:after="0"/>
        <w:ind w:left="0"/>
        <w:jc w:val="both"/>
      </w:pPr>
      <w:r>
        <w:rPr>
          <w:rFonts w:ascii="Times New Roman"/>
          <w:b w:val="false"/>
          <w:i w:val="false"/>
          <w:color w:val="000000"/>
          <w:sz w:val="28"/>
        </w:rPr>
        <w:t>
Избирательный участок № 454</w:t>
      </w:r>
    </w:p>
    <w:bookmarkEnd w:id="42"/>
    <w:p>
      <w:pPr>
        <w:spacing w:after="0"/>
        <w:ind w:left="0"/>
        <w:jc w:val="both"/>
      </w:pPr>
      <w:r>
        <w:rPr>
          <w:rFonts w:ascii="Times New Roman"/>
          <w:b w:val="false"/>
          <w:i w:val="false"/>
          <w:color w:val="000000"/>
          <w:sz w:val="28"/>
        </w:rPr>
        <w:t>Центр: город Алматы, улица Казыбаева, 272А</w:t>
      </w:r>
      <w:r>
        <w:br/>
      </w:r>
      <w:r>
        <w:rPr>
          <w:rFonts w:ascii="Times New Roman"/>
          <w:b w:val="false"/>
          <w:i w:val="false"/>
          <w:color w:val="000000"/>
          <w:sz w:val="28"/>
        </w:rPr>
        <w:t>
АО «Серт», телефон:/факс: (8 327 - код) 234-96-97</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р. Султанка по западной стороне ул.Жансугурова до пр.Рыскулова. По северной стороне пр.Рыскулова до ул.Казыбаева. По восточной стороне ул.Казыбаева на север до проезда между домами 12 и 13 мкр.Кулагер, далее вдоль домов 4 мкр. Кулагер, 33А, 39, 13, 11 по ул.Серикова до ул.Омарова. По ул.Омарова на север до пересечения с р.Султанка.</w:t>
      </w:r>
    </w:p>
    <w:bookmarkStart w:name="z47" w:id="43"/>
    <w:p>
      <w:pPr>
        <w:spacing w:after="0"/>
        <w:ind w:left="0"/>
        <w:jc w:val="both"/>
      </w:pPr>
      <w:r>
        <w:rPr>
          <w:rFonts w:ascii="Times New Roman"/>
          <w:b w:val="false"/>
          <w:i w:val="false"/>
          <w:color w:val="000000"/>
          <w:sz w:val="28"/>
        </w:rPr>
        <w:t>
Избирательный участок № 476</w:t>
      </w:r>
    </w:p>
    <w:bookmarkEnd w:id="43"/>
    <w:p>
      <w:pPr>
        <w:spacing w:after="0"/>
        <w:ind w:left="0"/>
        <w:jc w:val="both"/>
      </w:pPr>
      <w:r>
        <w:rPr>
          <w:rFonts w:ascii="Times New Roman"/>
          <w:b w:val="false"/>
          <w:i w:val="false"/>
          <w:color w:val="000000"/>
          <w:sz w:val="28"/>
        </w:rPr>
        <w:t>Центр: город Алматы, ул. 2-ая Ключевая, 6А</w:t>
      </w:r>
      <w:r>
        <w:br/>
      </w:r>
      <w:r>
        <w:rPr>
          <w:rFonts w:ascii="Times New Roman"/>
          <w:b w:val="false"/>
          <w:i w:val="false"/>
          <w:color w:val="000000"/>
          <w:sz w:val="28"/>
        </w:rPr>
        <w:t>
Товарищество ограниченной ответственности «LC», телефон:/факс: (8 727 - код) 297-96-33</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улицы Станиславского по улице Болтирик Шешена до улицы Джангельдина; по улице Джангельдина до улицы Бондаренко; по улице Бондаренко до улицы Черкаской обороны; по улице Черкасской обороны до улицы Леваневского; по улице Леваневского до улицы Кыдырбекулы; по улице Кыдырбекулы до улицы Баянаульская; по улице Баянаульская до улицы Омская; по улице Омская до улицы Станиславского; по улице Станиславского до речки Малая Алматинка; вдоль русла речки Малая Алматинка до проспекта Райымбека; по проспекта Райымбека до улицы Джетысуйская; по улице Джетысуйская переходящая в улицы Колпаковского; до улицы Станиславского переходящая в улицу Татибекова до улицы Болтирик Шешена.</w:t>
      </w:r>
    </w:p>
    <w:bookmarkStart w:name="z48" w:id="44"/>
    <w:p>
      <w:pPr>
        <w:spacing w:after="0"/>
        <w:ind w:left="0"/>
        <w:jc w:val="both"/>
      </w:pPr>
      <w:r>
        <w:rPr>
          <w:rFonts w:ascii="Times New Roman"/>
          <w:b w:val="false"/>
          <w:i w:val="false"/>
          <w:color w:val="000000"/>
          <w:sz w:val="28"/>
        </w:rPr>
        <w:t>
Избирательный участок № 484</w:t>
      </w:r>
    </w:p>
    <w:bookmarkEnd w:id="44"/>
    <w:p>
      <w:pPr>
        <w:spacing w:after="0"/>
        <w:ind w:left="0"/>
        <w:jc w:val="both"/>
      </w:pPr>
      <w:r>
        <w:rPr>
          <w:rFonts w:ascii="Times New Roman"/>
          <w:b w:val="false"/>
          <w:i w:val="false"/>
          <w:color w:val="000000"/>
          <w:sz w:val="28"/>
        </w:rPr>
        <w:t>Центр: город Алматы, улица Бурундайская, 91</w:t>
      </w:r>
      <w:r>
        <w:br/>
      </w:r>
      <w:r>
        <w:rPr>
          <w:rFonts w:ascii="Times New Roman"/>
          <w:b w:val="false"/>
          <w:i w:val="false"/>
          <w:color w:val="000000"/>
          <w:sz w:val="28"/>
        </w:rPr>
        <w:t>
АО «Курылыс материалы», телефон:/факс: (8 727) 236-77-42, 235-75-72</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улицы Панфилова до проспекта Райымбека; по проспекту Райымбека до улицы Желтоксан; по улице Желтоксан до улицы Тузова; по улице Тузова до улицы Панфилова; по улице Панфилова до проспекта Райымбека.</w:t>
      </w:r>
    </w:p>
    <w:bookmarkStart w:name="z49" w:id="45"/>
    <w:p>
      <w:pPr>
        <w:spacing w:after="0"/>
        <w:ind w:left="0"/>
        <w:jc w:val="both"/>
      </w:pPr>
      <w:r>
        <w:rPr>
          <w:rFonts w:ascii="Times New Roman"/>
          <w:b w:val="false"/>
          <w:i w:val="false"/>
          <w:color w:val="000000"/>
          <w:sz w:val="28"/>
        </w:rPr>
        <w:t>
Избирательный участок № 485</w:t>
      </w:r>
    </w:p>
    <w:bookmarkEnd w:id="45"/>
    <w:p>
      <w:pPr>
        <w:spacing w:after="0"/>
        <w:ind w:left="0"/>
        <w:jc w:val="both"/>
      </w:pPr>
      <w:r>
        <w:rPr>
          <w:rFonts w:ascii="Times New Roman"/>
          <w:b w:val="false"/>
          <w:i w:val="false"/>
          <w:color w:val="000000"/>
          <w:sz w:val="28"/>
        </w:rPr>
        <w:t>Центр: город Алматы, микрорайон «Кулагер»</w:t>
      </w:r>
      <w:r>
        <w:br/>
      </w:r>
      <w:r>
        <w:rPr>
          <w:rFonts w:ascii="Times New Roman"/>
          <w:b w:val="false"/>
          <w:i w:val="false"/>
          <w:color w:val="000000"/>
          <w:sz w:val="28"/>
        </w:rPr>
        <w:t>
Средняя школа-148, телефон: (8 727) 384-72-49, 239-96-63</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пересечения улицы Бурундайской (западная сторона) по направлению к железно-дорожной линии, вдоль улицы Бурундайской до дома № 228.</w:t>
      </w:r>
    </w:p>
    <w:bookmarkStart w:name="z50" w:id="46"/>
    <w:p>
      <w:pPr>
        <w:spacing w:after="0"/>
        <w:ind w:left="0"/>
        <w:jc w:val="both"/>
      </w:pPr>
      <w:r>
        <w:rPr>
          <w:rFonts w:ascii="Times New Roman"/>
          <w:b w:val="false"/>
          <w:i w:val="false"/>
          <w:color w:val="000000"/>
          <w:sz w:val="28"/>
        </w:rPr>
        <w:t>
Избирательный участок № 486</w:t>
      </w:r>
    </w:p>
    <w:bookmarkEnd w:id="46"/>
    <w:p>
      <w:pPr>
        <w:spacing w:after="0"/>
        <w:ind w:left="0"/>
        <w:jc w:val="both"/>
      </w:pPr>
      <w:r>
        <w:rPr>
          <w:rFonts w:ascii="Times New Roman"/>
          <w:b w:val="false"/>
          <w:i w:val="false"/>
          <w:color w:val="000000"/>
          <w:sz w:val="28"/>
        </w:rPr>
        <w:t>Центр: город Алматы, микрорайон «Айнабулак-3», 165а</w:t>
      </w:r>
      <w:r>
        <w:br/>
      </w:r>
      <w:r>
        <w:rPr>
          <w:rFonts w:ascii="Times New Roman"/>
          <w:b w:val="false"/>
          <w:i w:val="false"/>
          <w:color w:val="000000"/>
          <w:sz w:val="28"/>
        </w:rPr>
        <w:t>
Средняя школа-129, телефон: (8 727) 232-69-98, 252-57-20</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      От улицы Жансугурова до улицы Тихова; по улице Тихова до улицы Омарова, до пересечения между домами № 91а и № 25; вдоль домов №№ 91а, 91, 93, 95 по улице Омарова, между домов № 36 и № 99, вверх вдоль домов №№ 99, 71, 70, 69, 68, 64, 63 до улицы Омарова; по речке Султанка, от речки Султанка по улице Омарова до пересечения улицы Казыбаева вверх до речки Султанка (западная сторона); по речке Султанка до улицы Жумабаева; по улице Жумабаева (южная сторона) до пересечения между домами № 148, 150, 150б, 146а до улицы Беспакова; по улице Беспакова до дома № 17; от дома № 17 (нечетная сторона) до дома № 39 улица Беспакова; по улице Беспакова до улицы Омарова; по улице Омарова до улицы Жансугурова (восточная сторона).</w:t>
      </w:r>
    </w:p>
    <w:bookmarkStart w:name="z51" w:id="47"/>
    <w:p>
      <w:pPr>
        <w:spacing w:after="0"/>
        <w:ind w:left="0"/>
        <w:jc w:val="both"/>
      </w:pPr>
      <w:r>
        <w:rPr>
          <w:rFonts w:ascii="Times New Roman"/>
          <w:b w:val="false"/>
          <w:i w:val="false"/>
          <w:color w:val="000000"/>
          <w:sz w:val="28"/>
        </w:rPr>
        <w:t>
      </w:t>
      </w:r>
    </w:p>
    <w:bookmarkEnd w:id="47"/>
    <w:p>
      <w:pPr>
        <w:spacing w:after="0"/>
        <w:ind w:left="0"/>
        <w:jc w:val="both"/>
      </w:pPr>
      <w:r>
        <w:rPr>
          <w:rFonts w:ascii="Times New Roman"/>
          <w:b w:val="false"/>
          <w:i w:val="false"/>
          <w:color w:val="000000"/>
          <w:sz w:val="28"/>
        </w:rPr>
        <w:t>Избирательный участок № 491</w:t>
      </w:r>
    </w:p>
    <w:p>
      <w:pPr>
        <w:spacing w:after="0"/>
        <w:ind w:left="0"/>
        <w:jc w:val="both"/>
      </w:pPr>
      <w:r>
        <w:rPr>
          <w:rFonts w:ascii="Times New Roman"/>
          <w:b w:val="false"/>
          <w:i w:val="false"/>
          <w:color w:val="000000"/>
          <w:sz w:val="28"/>
        </w:rPr>
        <w:t xml:space="preserve">Центр: город Алматы, микрорайон "Кокжиек" 66, </w:t>
      </w:r>
      <w:r>
        <w:br/>
      </w:r>
      <w:r>
        <w:rPr>
          <w:rFonts w:ascii="Times New Roman"/>
          <w:b w:val="false"/>
          <w:i w:val="false"/>
          <w:color w:val="000000"/>
          <w:sz w:val="28"/>
        </w:rPr>
        <w:t>
Поликлиника № 21, телефон: (8 727) 386-35-30, 386-35-41</w:t>
      </w:r>
    </w:p>
    <w:p>
      <w:pPr>
        <w:spacing w:after="0"/>
        <w:ind w:left="0"/>
        <w:jc w:val="both"/>
      </w:pPr>
      <w:r>
        <w:rPr>
          <w:rFonts w:ascii="Times New Roman"/>
          <w:b w:val="false"/>
          <w:i w:val="false"/>
          <w:color w:val="000000"/>
          <w:sz w:val="28"/>
        </w:rPr>
        <w:t>      По границе города (от пер.Первомайский) на север (восточная сторона), до р.Есентай; по р.Есентай на юг до ул.Геологов; от ул.Геологов (не включая дома) на юг до пер.Первомайский, вдоль переулка Первомайский (не включая дома) на запад (северная сторона) до границы города (района).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