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8a7a" w14:textId="6508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Ауэзовскому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Ауэзовского района города Алматы от 3 июня 2009 года N 6/10. Зарегистрировано в Департаменте юстиции города Алматы 22 июня 2009 года за N 818. Утратило силу решением акима Ауэзовского района города Алматы от 21 апреля 2014 года N 01-05/3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Ауэзовского района города Алматы от 21.04.2014 N 01-05/3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w:t>
      </w:r>
      <w:r>
        <w:rPr>
          <w:rFonts w:ascii="Times New Roman"/>
          <w:b w:val="false"/>
          <w:i w:val="false"/>
          <w:color w:val="000000"/>
          <w:sz w:val="28"/>
        </w:rPr>
        <w:t>статьи 37</w:t>
      </w:r>
      <w:r>
        <w:rPr>
          <w:rFonts w:ascii="Times New Roman"/>
          <w:b w:val="false"/>
          <w:i w:val="false"/>
          <w:color w:val="000000"/>
          <w:sz w:val="28"/>
        </w:rPr>
        <w:t> Закона Республики Казахстан «О местном государственном управлении и самоуправлении в Республике Казахстан», аким Ауэзовского района  города Алматы 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по Ауэзовскому району города Алматы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Отменить решение акима Ауэзовского района города Алматы от  29 декабря 2008 года № 12/53 «Об образовании новых избирательных участков».</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руководителя аппарата акима Ауэзовского района Алиярову Б.Ж.</w:t>
      </w:r>
      <w:r>
        <w:br/>
      </w:r>
      <w:r>
        <w:rPr>
          <w:rFonts w:ascii="Times New Roman"/>
          <w:b w:val="false"/>
          <w:i w:val="false"/>
          <w:color w:val="000000"/>
          <w:sz w:val="28"/>
        </w:rPr>
        <w:t>
</w:t>
      </w:r>
      <w:r>
        <w:rPr>
          <w:rFonts w:ascii="Times New Roman"/>
          <w:b w:val="false"/>
          <w:i w:val="false"/>
          <w:color w:val="000000"/>
          <w:sz w:val="28"/>
        </w:rPr>
        <w:t>
      4. Настоящий нормативный правовой акт вводится в действие по истечении десяти календарных дней после дня первого его официального  опубликования.</w:t>
      </w:r>
    </w:p>
    <w:bookmarkEnd w:id="0"/>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Ауэзовского района                            А. Несипбаев</w:t>
      </w:r>
    </w:p>
    <w:p>
      <w:pPr>
        <w:spacing w:after="0"/>
        <w:ind w:left="0"/>
        <w:jc w:val="both"/>
      </w:pPr>
      <w:r>
        <w:rPr>
          <w:rFonts w:ascii="Times New Roman"/>
          <w:b w:val="false"/>
          <w:i w:val="false"/>
          <w:color w:val="000000"/>
          <w:sz w:val="28"/>
        </w:rPr>
        <w:t>Приложение</w:t>
      </w:r>
      <w:r>
        <w:br/>
      </w:r>
      <w:r>
        <w:rPr>
          <w:rFonts w:ascii="Times New Roman"/>
          <w:b w:val="false"/>
          <w:i w:val="false"/>
          <w:color w:val="000000"/>
          <w:sz w:val="28"/>
        </w:rPr>
        <w:t>
к решению акима Ауэзовского</w:t>
      </w:r>
      <w:r>
        <w:br/>
      </w:r>
      <w:r>
        <w:rPr>
          <w:rFonts w:ascii="Times New Roman"/>
          <w:b w:val="false"/>
          <w:i w:val="false"/>
          <w:color w:val="000000"/>
          <w:sz w:val="28"/>
        </w:rPr>
        <w:t>
района города Алматы</w:t>
      </w:r>
      <w:r>
        <w:br/>
      </w:r>
      <w:r>
        <w:rPr>
          <w:rFonts w:ascii="Times New Roman"/>
          <w:b w:val="false"/>
          <w:i w:val="false"/>
          <w:color w:val="000000"/>
          <w:sz w:val="28"/>
        </w:rPr>
        <w:t>
от 3 июня 2009 года № 6/10</w:t>
      </w:r>
    </w:p>
    <w:bookmarkStart w:name="z1" w:id="1"/>
    <w:p>
      <w:pPr>
        <w:spacing w:after="0"/>
        <w:ind w:left="0"/>
        <w:jc w:val="left"/>
      </w:pPr>
      <w:r>
        <w:rPr>
          <w:rFonts w:ascii="Times New Roman"/>
          <w:b/>
          <w:i w:val="false"/>
          <w:color w:val="000000"/>
        </w:rPr>
        <w:t xml:space="preserve"> 
Избирательные участки по Ауэзовскому</w:t>
      </w:r>
      <w:r>
        <w:br/>
      </w:r>
      <w:r>
        <w:rPr>
          <w:rFonts w:ascii="Times New Roman"/>
          <w:b/>
          <w:i w:val="false"/>
          <w:color w:val="000000"/>
        </w:rPr>
        <w:t>
району города Алматы</w:t>
      </w:r>
    </w:p>
    <w:bookmarkEnd w:id="1"/>
    <w:p>
      <w:pPr>
        <w:spacing w:after="0"/>
        <w:ind w:left="0"/>
        <w:jc w:val="both"/>
      </w:pPr>
      <w:r>
        <w:rPr>
          <w:rFonts w:ascii="Times New Roman"/>
          <w:b w:val="false"/>
          <w:i w:val="false"/>
          <w:color w:val="ff0000"/>
          <w:sz w:val="28"/>
        </w:rPr>
        <w:t>      Сноска. Приложение с изменениями, внесенными решениями Акима Ауэзовского района города Алматы от 17.01.2011 N</w:t>
      </w:r>
      <w:r>
        <w:rPr>
          <w:rFonts w:ascii="Times New Roman"/>
          <w:b w:val="false"/>
          <w:i w:val="false"/>
          <w:color w:val="ff0000"/>
          <w:sz w:val="28"/>
        </w:rPr>
        <w:t xml:space="preserve"> 01-05/1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27.12.2011 N</w:t>
      </w:r>
      <w:r>
        <w:rPr>
          <w:rFonts w:ascii="Times New Roman"/>
          <w:b w:val="false"/>
          <w:i w:val="false"/>
          <w:color w:val="ff0000"/>
          <w:sz w:val="28"/>
        </w:rPr>
        <w:t xml:space="preserve"> 01-05/4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left"/>
      </w:pPr>
      <w:r>
        <w:rPr>
          <w:rFonts w:ascii="Times New Roman"/>
          <w:b/>
          <w:i w:val="false"/>
          <w:color w:val="000000"/>
        </w:rPr>
        <w:t xml:space="preserve"> Избирательный участок № 94</w:t>
      </w:r>
    </w:p>
    <w:p>
      <w:pPr>
        <w:spacing w:after="0"/>
        <w:ind w:left="0"/>
        <w:jc w:val="both"/>
      </w:pPr>
      <w:r>
        <w:rPr>
          <w:rFonts w:ascii="Times New Roman"/>
          <w:b w:val="false"/>
          <w:i w:val="false"/>
          <w:color w:val="000000"/>
          <w:sz w:val="28"/>
        </w:rPr>
        <w:t>Центр: город Алматы, микрорайон 6, телефон 226-18-89.</w:t>
      </w:r>
      <w:r>
        <w:br/>
      </w:r>
      <w:r>
        <w:rPr>
          <w:rFonts w:ascii="Times New Roman"/>
          <w:b w:val="false"/>
          <w:i w:val="false"/>
          <w:color w:val="000000"/>
          <w:sz w:val="28"/>
        </w:rPr>
        <w:t>
Средняя школа № 86.</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6, дома №№ 1-а, 21, 22, 23, 24, 25, 26, 26-а, 27, 28, 29, 30, 31, 32, 33, 34, 35, 36, 37, 38, 39, 40, 41, 42, 43, 44, 45, 45-а.</w:t>
      </w:r>
      <w:r>
        <w:br/>
      </w:r>
      <w:r>
        <w:rPr>
          <w:rFonts w:ascii="Times New Roman"/>
          <w:b w:val="false"/>
          <w:i w:val="false"/>
          <w:color w:val="000000"/>
          <w:sz w:val="28"/>
        </w:rPr>
        <w:t>
Микрорайон 10-а, дома №№ 2, 3, 4.</w:t>
      </w:r>
    </w:p>
    <w:p>
      <w:pPr>
        <w:spacing w:after="0"/>
        <w:ind w:left="0"/>
        <w:jc w:val="left"/>
      </w:pPr>
      <w:r>
        <w:rPr>
          <w:rFonts w:ascii="Times New Roman"/>
          <w:b/>
          <w:i w:val="false"/>
          <w:color w:val="000000"/>
        </w:rPr>
        <w:t xml:space="preserve"> Избирательный участок № 95</w:t>
      </w:r>
    </w:p>
    <w:p>
      <w:pPr>
        <w:spacing w:after="0"/>
        <w:ind w:left="0"/>
        <w:jc w:val="both"/>
      </w:pPr>
      <w:r>
        <w:rPr>
          <w:rFonts w:ascii="Times New Roman"/>
          <w:b w:val="false"/>
          <w:i w:val="false"/>
          <w:color w:val="000000"/>
          <w:sz w:val="28"/>
        </w:rPr>
        <w:t>Центр: город Алматы, микрорайон 6, телефон 226-18-99.</w:t>
      </w:r>
      <w:r>
        <w:br/>
      </w:r>
      <w:r>
        <w:rPr>
          <w:rFonts w:ascii="Times New Roman"/>
          <w:b w:val="false"/>
          <w:i w:val="false"/>
          <w:color w:val="000000"/>
          <w:sz w:val="28"/>
        </w:rPr>
        <w:t>
Средняя школа № 113.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7, дома №№ 1, 2, 3, 4,, 14, 15, 16, 17, 18, 19, 20, 21, 22, 23, 24, 35, 36, 37.</w:t>
      </w:r>
    </w:p>
    <w:p>
      <w:pPr>
        <w:spacing w:after="0"/>
        <w:ind w:left="0"/>
        <w:jc w:val="left"/>
      </w:pPr>
      <w:r>
        <w:rPr>
          <w:rFonts w:ascii="Times New Roman"/>
          <w:b/>
          <w:i w:val="false"/>
          <w:color w:val="000000"/>
        </w:rPr>
        <w:t xml:space="preserve"> Избирательный участок № 96</w:t>
      </w:r>
    </w:p>
    <w:p>
      <w:pPr>
        <w:spacing w:after="0"/>
        <w:ind w:left="0"/>
        <w:jc w:val="both"/>
      </w:pPr>
      <w:r>
        <w:rPr>
          <w:rFonts w:ascii="Times New Roman"/>
          <w:b w:val="false"/>
          <w:i w:val="false"/>
          <w:color w:val="000000"/>
          <w:sz w:val="28"/>
        </w:rPr>
        <w:t>Центр: город Алматы, микрорайон 6, телефон 226-18-98.</w:t>
      </w:r>
      <w:r>
        <w:br/>
      </w:r>
      <w:r>
        <w:rPr>
          <w:rFonts w:ascii="Times New Roman"/>
          <w:b w:val="false"/>
          <w:i w:val="false"/>
          <w:color w:val="000000"/>
          <w:sz w:val="28"/>
        </w:rPr>
        <w:t>
Средняя школа № 113.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6, дома №№ 4, 5, 6, 7, 8, 9, 10-а, 11, 12, 13, 14, 15, 16, 17, 17-а, 18, 18-а, 19, 19-а, 20, 46, 48, 50.</w:t>
      </w:r>
    </w:p>
    <w:p>
      <w:pPr>
        <w:spacing w:after="0"/>
        <w:ind w:left="0"/>
        <w:jc w:val="left"/>
      </w:pPr>
      <w:r>
        <w:rPr>
          <w:rFonts w:ascii="Times New Roman"/>
          <w:b/>
          <w:i w:val="false"/>
          <w:color w:val="000000"/>
        </w:rPr>
        <w:t xml:space="preserve"> Избирательный участок № 97</w:t>
      </w:r>
    </w:p>
    <w:p>
      <w:pPr>
        <w:spacing w:after="0"/>
        <w:ind w:left="0"/>
        <w:jc w:val="both"/>
      </w:pPr>
      <w:r>
        <w:rPr>
          <w:rFonts w:ascii="Times New Roman"/>
          <w:b w:val="false"/>
          <w:i w:val="false"/>
          <w:color w:val="000000"/>
          <w:sz w:val="28"/>
        </w:rPr>
        <w:t>Центр: город Алматы, микрорайон 6, телефон 226-18-90.</w:t>
      </w:r>
      <w:r>
        <w:br/>
      </w:r>
      <w:r>
        <w:rPr>
          <w:rFonts w:ascii="Times New Roman"/>
          <w:b w:val="false"/>
          <w:i w:val="false"/>
          <w:color w:val="000000"/>
          <w:sz w:val="28"/>
        </w:rPr>
        <w:t>
Средняя школа № 86.</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6, дома №№ 1, 2, 3, 3-а, 3-б, 10, 53, 55, 57, 58, 59, 61.</w:t>
      </w:r>
      <w:r>
        <w:br/>
      </w:r>
      <w:r>
        <w:rPr>
          <w:rFonts w:ascii="Times New Roman"/>
          <w:b w:val="false"/>
          <w:i w:val="false"/>
          <w:color w:val="000000"/>
          <w:sz w:val="28"/>
        </w:rPr>
        <w:t>
Микрорайон 7 дома 5, 6, 7, 8, 9, 10, 12, 13, 11, 19-а.</w:t>
      </w:r>
    </w:p>
    <w:p>
      <w:pPr>
        <w:spacing w:after="0"/>
        <w:ind w:left="0"/>
        <w:jc w:val="left"/>
      </w:pPr>
      <w:r>
        <w:rPr>
          <w:rFonts w:ascii="Times New Roman"/>
          <w:b/>
          <w:i w:val="false"/>
          <w:color w:val="000000"/>
        </w:rPr>
        <w:t xml:space="preserve"> Избирательный участок № 127</w:t>
      </w:r>
    </w:p>
    <w:p>
      <w:pPr>
        <w:spacing w:after="0"/>
        <w:ind w:left="0"/>
        <w:jc w:val="both"/>
      </w:pPr>
      <w:r>
        <w:rPr>
          <w:rFonts w:ascii="Times New Roman"/>
          <w:b w:val="false"/>
          <w:i w:val="false"/>
          <w:color w:val="000000"/>
          <w:sz w:val="28"/>
        </w:rPr>
        <w:t>Центр: город Алматы, микрорайон Аксай-1.</w:t>
      </w:r>
      <w:r>
        <w:br/>
      </w:r>
      <w:r>
        <w:rPr>
          <w:rFonts w:ascii="Times New Roman"/>
          <w:b w:val="false"/>
          <w:i w:val="false"/>
          <w:color w:val="000000"/>
          <w:sz w:val="28"/>
        </w:rPr>
        <w:t>
Средняя школа № 133.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Аксай-1, дома №№ 1, 1а, 2, 3, 4, 4а, 4б, 5, 6, 7, 7а, 8.</w:t>
      </w:r>
    </w:p>
    <w:p>
      <w:pPr>
        <w:spacing w:after="0"/>
        <w:ind w:left="0"/>
        <w:jc w:val="left"/>
      </w:pPr>
      <w:r>
        <w:rPr>
          <w:rFonts w:ascii="Times New Roman"/>
          <w:b/>
          <w:i w:val="false"/>
          <w:color w:val="000000"/>
        </w:rPr>
        <w:t xml:space="preserve"> Избирательный участок № 128</w:t>
      </w:r>
    </w:p>
    <w:p>
      <w:pPr>
        <w:spacing w:after="0"/>
        <w:ind w:left="0"/>
        <w:jc w:val="both"/>
      </w:pPr>
      <w:r>
        <w:rPr>
          <w:rFonts w:ascii="Times New Roman"/>
          <w:b w:val="false"/>
          <w:i w:val="false"/>
          <w:color w:val="000000"/>
          <w:sz w:val="28"/>
        </w:rPr>
        <w:t>Центр: город Алматы, микрорайон Аксай-1, телефон 224-84-19.</w:t>
      </w:r>
      <w:r>
        <w:br/>
      </w:r>
      <w:r>
        <w:rPr>
          <w:rFonts w:ascii="Times New Roman"/>
          <w:b w:val="false"/>
          <w:i w:val="false"/>
          <w:color w:val="000000"/>
          <w:sz w:val="28"/>
        </w:rPr>
        <w:t>
Средняя школа № 133.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Аксай-1-А, дома №№ 3, 4, 5, 6, 7, 8, 9, 10, 10А, 10Б, 17, 18, 21, 22, 23, 24, 25, 26, 26А, 27, 27Б, 28, 28Б, 29, 30, 31, 31А, 31Б, 32, 33, 34.</w:t>
      </w:r>
    </w:p>
    <w:bookmarkStart w:name="z6" w:id="2"/>
    <w:p>
      <w:pPr>
        <w:spacing w:after="0"/>
        <w:ind w:left="0"/>
        <w:jc w:val="left"/>
      </w:pPr>
      <w:r>
        <w:rPr>
          <w:rFonts w:ascii="Times New Roman"/>
          <w:b/>
          <w:i w:val="false"/>
          <w:color w:val="000000"/>
        </w:rPr>
        <w:t xml:space="preserve"> 
Избирательный участок № 143</w:t>
      </w:r>
    </w:p>
    <w:bookmarkEnd w:id="2"/>
    <w:p>
      <w:pPr>
        <w:spacing w:after="0"/>
        <w:ind w:left="0"/>
        <w:jc w:val="both"/>
      </w:pPr>
      <w:r>
        <w:rPr>
          <w:rFonts w:ascii="Times New Roman"/>
          <w:b w:val="false"/>
          <w:i w:val="false"/>
          <w:color w:val="000000"/>
          <w:sz w:val="28"/>
        </w:rPr>
        <w:t>Центр: город Алматы, средняя школа № 141, микрорайон Жетысу-2, дом № 86, телефон 224-83-82.</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Жетысу-1, дома №№  10, 11, 12, 13, 14, 15, 16, 17, 18, 20, 21, 22, 23, 24, 25, 26, 27,28, 29, 30, 31, 32, 33, 34, 35.</w:t>
      </w:r>
    </w:p>
    <w:p>
      <w:pPr>
        <w:spacing w:after="0"/>
        <w:ind w:left="0"/>
        <w:jc w:val="left"/>
      </w:pPr>
      <w:r>
        <w:rPr>
          <w:rFonts w:ascii="Times New Roman"/>
          <w:b/>
          <w:i w:val="false"/>
          <w:color w:val="000000"/>
        </w:rPr>
        <w:t xml:space="preserve"> Избирательный участок № 151</w:t>
      </w:r>
    </w:p>
    <w:p>
      <w:pPr>
        <w:spacing w:after="0"/>
        <w:ind w:left="0"/>
        <w:jc w:val="both"/>
      </w:pPr>
      <w:r>
        <w:rPr>
          <w:rFonts w:ascii="Times New Roman"/>
          <w:b w:val="false"/>
          <w:i w:val="false"/>
          <w:color w:val="000000"/>
          <w:sz w:val="28"/>
        </w:rPr>
        <w:t>Центр: город Алматы, средняя школа № 157, микрорайон Калкаман, улица Байтурсынова, дом № 36, телефон 297-31-69.</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Калкаман-2 (бывший поселок - Нижняя Каменка). От улицы Абишева микрорайона Калкаман-2, по восточной стороне улицы Бегалиева микрорайона Калкаман-2, до переулка Комсомольский микрорайона Калкаман-2. По южной стороне переулка Комсомольский микрорайона Калкаман-2, до западной границы Ауэзовского района. По восточной стороне западной границы района, в южном направлении до улицы Байтурсынова микрорайона Калкаман-2. По южной стороне улицы Байтурсынова микрорайона Калкаман-2, до улицы Ауэзова микрорайона Калкаман-2. По западной стороне улицы Ауэзова микрорайона Калкаман-2, (исключая дома по улице Ауэзова микрорайона Калкаман-2), до улицы Байзак батыра микрорайона Калкаман-2. По северной стороне  улицы Байзак батыра микрорайона Калкаман-2, до улицы Актамберды жырау микрорайона Калкаман-2. По западной стороне улицы Актамберды жырау микрорайона Калкаман-2, в северном направлении до улицы Кулбекова микрорайона Калкаман-2. По южной стороне улицы Кулбекова микрорайона Калкаман-2, до улицы Ауэзова микрорайона Калкаман-2. По западной стороне улицы Ауэзова микрорайона Калкаман-2, до улицы Альжапара Абишева микрорайона Калкаман-2. По южной стороне улицы Альжапара  Абишева микрорайона Калкаман-2, до улицы Бегалиева микрорайона Калкаман-2.</w:t>
      </w:r>
    </w:p>
    <w:p>
      <w:pPr>
        <w:spacing w:after="0"/>
        <w:ind w:left="0"/>
        <w:jc w:val="left"/>
      </w:pPr>
      <w:r>
        <w:rPr>
          <w:rFonts w:ascii="Times New Roman"/>
          <w:b/>
          <w:i w:val="false"/>
          <w:color w:val="000000"/>
        </w:rPr>
        <w:t xml:space="preserve"> Избирательный участок № 424</w:t>
      </w:r>
    </w:p>
    <w:p>
      <w:pPr>
        <w:spacing w:after="0"/>
        <w:ind w:left="0"/>
        <w:jc w:val="both"/>
      </w:pPr>
      <w:r>
        <w:rPr>
          <w:rFonts w:ascii="Times New Roman"/>
          <w:b w:val="false"/>
          <w:i w:val="false"/>
          <w:color w:val="000000"/>
          <w:sz w:val="28"/>
        </w:rPr>
        <w:t>Центр: город Алматы, микрорайон Таугуль-3.</w:t>
      </w:r>
      <w:r>
        <w:br/>
      </w:r>
      <w:r>
        <w:rPr>
          <w:rFonts w:ascii="Times New Roman"/>
          <w:b w:val="false"/>
          <w:i w:val="false"/>
          <w:color w:val="000000"/>
          <w:sz w:val="28"/>
        </w:rPr>
        <w:t>
Средняя школа № 175.</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Таугуль-3, от улицы Шайкенова, по южной стороне улицы Жандосова, до западной границы района. По западной границе района, до улицы Аскарова. По северной стороне улицы Аскарова, до улицы Шайкенова. По западной стороне улицы Шайкенова до улицы Жандосова.</w:t>
      </w:r>
    </w:p>
    <w:bookmarkStart w:name="z7" w:id="3"/>
    <w:p>
      <w:pPr>
        <w:spacing w:after="0"/>
        <w:ind w:left="0"/>
        <w:jc w:val="left"/>
      </w:pPr>
      <w:r>
        <w:rPr>
          <w:rFonts w:ascii="Times New Roman"/>
          <w:b/>
          <w:i w:val="false"/>
          <w:color w:val="000000"/>
        </w:rPr>
        <w:t xml:space="preserve"> 
Избирательный участок № 426</w:t>
      </w:r>
    </w:p>
    <w:bookmarkEnd w:id="3"/>
    <w:p>
      <w:pPr>
        <w:spacing w:after="0"/>
        <w:ind w:left="0"/>
        <w:jc w:val="both"/>
      </w:pPr>
      <w:r>
        <w:rPr>
          <w:rFonts w:ascii="Times New Roman"/>
          <w:b w:val="false"/>
          <w:i w:val="false"/>
          <w:color w:val="000000"/>
          <w:sz w:val="28"/>
        </w:rPr>
        <w:t>Центр: город Алматы, Казахский университет путей сообщения, микрорайон Жетысу-1, дом 32-А, телефон 224-60-74.</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Жетысу-1, дома №№ 36, 37, 38, 39, 40, 41, 42, 44, 45, 46, 47, 48, 49, 50, 52, 53, 54, 55; микрорайон Жетысу-3 – полностью.</w:t>
      </w:r>
    </w:p>
    <w:p>
      <w:pPr>
        <w:spacing w:after="0"/>
        <w:ind w:left="0"/>
        <w:jc w:val="left"/>
      </w:pPr>
      <w:r>
        <w:rPr>
          <w:rFonts w:ascii="Times New Roman"/>
          <w:b/>
          <w:i w:val="false"/>
          <w:color w:val="000000"/>
        </w:rPr>
        <w:t xml:space="preserve"> Избирательный участок № 427</w:t>
      </w:r>
    </w:p>
    <w:p>
      <w:pPr>
        <w:spacing w:after="0"/>
        <w:ind w:left="0"/>
        <w:jc w:val="both"/>
      </w:pPr>
      <w:r>
        <w:rPr>
          <w:rFonts w:ascii="Times New Roman"/>
          <w:b w:val="false"/>
          <w:i w:val="false"/>
          <w:color w:val="000000"/>
          <w:sz w:val="28"/>
        </w:rPr>
        <w:t>Центр: город Алматы, микрорайон Мамыр-1, дом 21.</w:t>
      </w:r>
      <w:r>
        <w:br/>
      </w:r>
      <w:r>
        <w:rPr>
          <w:rFonts w:ascii="Times New Roman"/>
          <w:b w:val="false"/>
          <w:i w:val="false"/>
          <w:color w:val="000000"/>
          <w:sz w:val="28"/>
        </w:rPr>
        <w:t>
Средняя школа № 173.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Мамыр-4 полностью.</w:t>
      </w:r>
    </w:p>
    <w:p>
      <w:pPr>
        <w:spacing w:after="0"/>
        <w:ind w:left="0"/>
        <w:jc w:val="left"/>
      </w:pPr>
      <w:r>
        <w:rPr>
          <w:rFonts w:ascii="Times New Roman"/>
          <w:b/>
          <w:i w:val="false"/>
          <w:color w:val="000000"/>
        </w:rPr>
        <w:t xml:space="preserve"> Избирательный участок № 428</w:t>
      </w:r>
    </w:p>
    <w:p>
      <w:pPr>
        <w:spacing w:after="0"/>
        <w:ind w:left="0"/>
        <w:jc w:val="both"/>
      </w:pPr>
      <w:r>
        <w:rPr>
          <w:rFonts w:ascii="Times New Roman"/>
          <w:b w:val="false"/>
          <w:i w:val="false"/>
          <w:color w:val="000000"/>
          <w:sz w:val="28"/>
        </w:rPr>
        <w:t>Центр: город Алматы, микрорайон Калкаман, телефон 269-00-92.</w:t>
      </w:r>
      <w:r>
        <w:br/>
      </w:r>
      <w:r>
        <w:rPr>
          <w:rFonts w:ascii="Times New Roman"/>
          <w:b w:val="false"/>
          <w:i w:val="false"/>
          <w:color w:val="000000"/>
          <w:sz w:val="28"/>
        </w:rPr>
        <w:t>
Городская клиническая больница № 7.</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От улицы Ауэзова микрорайона Калкаман-2, на запад, по северной стороне улицы Альжапара Абишева микрорайона Калкаман-2,  до улицы Бегалиева микрорайона Калкаман-2. По западной стороне улицы Бегалиева микрорайона Калкаман-2, до переулка Комсомольский микрорайона Калкаман-2. По северной стороне переулка Комсомольский микрорайона Калкаман-2, до западной границы района. По восточной стороне границы района на север, до проспекта Райымбека. По южной стороне поспекта Райымбека, на восток до улицы Ауэзова микрорайона Калкаман-2. По западной стороне улицы Ауэзова микрорайона Калкаман-2, в южном направлении до улицы Альжапара Абишева микрорайона Калкаман-2. По северной стороне улицы Альжапара Абишева, до улицы Бегалиева микрорайона Калкаман-2.</w:t>
      </w:r>
    </w:p>
    <w:p>
      <w:pPr>
        <w:spacing w:after="0"/>
        <w:ind w:left="0"/>
        <w:jc w:val="left"/>
      </w:pPr>
      <w:r>
        <w:rPr>
          <w:rFonts w:ascii="Times New Roman"/>
          <w:b/>
          <w:i w:val="false"/>
          <w:color w:val="000000"/>
        </w:rPr>
        <w:t xml:space="preserve"> Избирательный участок № 430</w:t>
      </w:r>
    </w:p>
    <w:p>
      <w:pPr>
        <w:spacing w:after="0"/>
        <w:ind w:left="0"/>
        <w:jc w:val="both"/>
      </w:pPr>
      <w:r>
        <w:rPr>
          <w:rFonts w:ascii="Times New Roman"/>
          <w:b w:val="false"/>
          <w:i w:val="false"/>
          <w:color w:val="000000"/>
          <w:sz w:val="28"/>
        </w:rPr>
        <w:t>Центр: город Алматы, микрорайон Калкаман, телефон 297-30-58.</w:t>
      </w:r>
      <w:r>
        <w:br/>
      </w:r>
      <w:r>
        <w:rPr>
          <w:rFonts w:ascii="Times New Roman"/>
          <w:b w:val="false"/>
          <w:i w:val="false"/>
          <w:color w:val="000000"/>
          <w:sz w:val="28"/>
        </w:rPr>
        <w:t>
Средняя школа № 157.</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От речки Каргалинка, на запад, по южной стороне улицы Токсына Кулбекова микрорайона Калкаман-2 (теплотрасса), до улицы Актамберды жырау микрорайона Калкаман-2 (бывшая улица Исатая). По восточной стороне улицы Актамберды жырау микрорайона Калкаман-2 (бывшая улица Исатая), на юг до улицы Байзака батыра микрорайона Калкаман-2 (бывшая улица Ильича). По северной стороне улицы Байзака батыра микрорайона Калкаман-2 (бывшая улица Ильича), до речки Каргалинка. По западной стороне речки Каргалинка, до улицы Токсына Кулбекова (теплотрасса) микрорайона Калкаман-2.</w:t>
      </w:r>
    </w:p>
    <w:p>
      <w:pPr>
        <w:spacing w:after="0"/>
        <w:ind w:left="0"/>
        <w:jc w:val="left"/>
      </w:pPr>
      <w:r>
        <w:rPr>
          <w:rFonts w:ascii="Times New Roman"/>
          <w:b/>
          <w:i w:val="false"/>
          <w:color w:val="000000"/>
        </w:rPr>
        <w:t xml:space="preserve"> Избирательный участок № 467</w:t>
      </w:r>
    </w:p>
    <w:p>
      <w:pPr>
        <w:spacing w:after="0"/>
        <w:ind w:left="0"/>
        <w:jc w:val="both"/>
      </w:pPr>
      <w:r>
        <w:rPr>
          <w:rFonts w:ascii="Times New Roman"/>
          <w:b w:val="false"/>
          <w:i w:val="false"/>
          <w:color w:val="000000"/>
          <w:sz w:val="28"/>
        </w:rPr>
        <w:t>Центр: город Алматы, микрорайон Мамыр-1, дом 21.</w:t>
      </w:r>
      <w:r>
        <w:br/>
      </w:r>
      <w:r>
        <w:rPr>
          <w:rFonts w:ascii="Times New Roman"/>
          <w:b w:val="false"/>
          <w:i w:val="false"/>
          <w:color w:val="000000"/>
          <w:sz w:val="28"/>
        </w:rPr>
        <w:t>
Средняя школа № 173.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Мамыр-1, дома №№ 11, 12, 13, 14, 15, 16, 17, 18, 19, 27.</w:t>
      </w:r>
      <w:r>
        <w:br/>
      </w:r>
      <w:r>
        <w:rPr>
          <w:rFonts w:ascii="Times New Roman"/>
          <w:b w:val="false"/>
          <w:i w:val="false"/>
          <w:color w:val="000000"/>
          <w:sz w:val="28"/>
        </w:rPr>
        <w:t>
Микрорайон  Мамыр-2, дома №№ 1, 2, 3, 4, 5, 6, 7, 8, 9, 10, 11, 12, 13, 14, 15,16, 18, 18а, 19, 20.</w:t>
      </w:r>
    </w:p>
    <w:p>
      <w:pPr>
        <w:spacing w:after="0"/>
        <w:ind w:left="0"/>
        <w:jc w:val="left"/>
      </w:pPr>
      <w:r>
        <w:rPr>
          <w:rFonts w:ascii="Times New Roman"/>
          <w:b/>
          <w:i w:val="false"/>
          <w:color w:val="000000"/>
        </w:rPr>
        <w:t xml:space="preserve"> Избирательный участок № 473</w:t>
      </w:r>
    </w:p>
    <w:p>
      <w:pPr>
        <w:spacing w:after="0"/>
        <w:ind w:left="0"/>
        <w:jc w:val="both"/>
      </w:pPr>
      <w:r>
        <w:rPr>
          <w:rFonts w:ascii="Times New Roman"/>
          <w:b w:val="false"/>
          <w:i w:val="false"/>
          <w:color w:val="000000"/>
          <w:sz w:val="28"/>
        </w:rPr>
        <w:t>Центр: город Алматы, микрорайон Калкаман, ул.Макатаева, 47.</w:t>
      </w:r>
      <w:r>
        <w:br/>
      </w:r>
      <w:r>
        <w:rPr>
          <w:rFonts w:ascii="Times New Roman"/>
          <w:b w:val="false"/>
          <w:i w:val="false"/>
          <w:color w:val="000000"/>
          <w:sz w:val="28"/>
        </w:rPr>
        <w:t>
Средняя школа № 176.</w:t>
      </w:r>
    </w:p>
    <w:p>
      <w:pPr>
        <w:spacing w:after="0"/>
        <w:ind w:left="0"/>
        <w:jc w:val="both"/>
      </w:pPr>
      <w:r>
        <w:rPr>
          <w:rFonts w:ascii="Times New Roman"/>
          <w:b w:val="false"/>
          <w:i w:val="false"/>
          <w:color w:val="000000"/>
          <w:sz w:val="28"/>
        </w:rPr>
        <w:t>Границы избирательно участка:</w:t>
      </w:r>
    </w:p>
    <w:p>
      <w:pPr>
        <w:spacing w:after="0"/>
        <w:ind w:left="0"/>
        <w:jc w:val="both"/>
      </w:pPr>
      <w:r>
        <w:rPr>
          <w:rFonts w:ascii="Times New Roman"/>
          <w:b w:val="false"/>
          <w:i w:val="false"/>
          <w:color w:val="000000"/>
          <w:sz w:val="28"/>
        </w:rPr>
        <w:t>От речки Каргалинка, на запад по южной стороне улицы Байзака батыра (бывшая улица Ильича) микрорайона Калкаман-2, до улицы Ауэзова микрорайона Калкаман-2. По восточной стороне улицы Ауэзова микрорайона Калкаман-2, до забора Военного городка. По северной стороне забора Военного городка, на восток, до улицы Нагимбека Нурмагамбетова микрорайона Калкаман-2. По улице Нагимбека Нурмагамбетова микрорайона Калкаман-2, на восток до речки Каргалинка. По западному берегу речки Каргалинка, на север до улицы Байзака батыра (бывшая улица Ильича) микрорайона Калкаман-2.</w:t>
      </w:r>
    </w:p>
    <w:p>
      <w:pPr>
        <w:spacing w:after="0"/>
        <w:ind w:left="0"/>
        <w:jc w:val="left"/>
      </w:pPr>
      <w:r>
        <w:rPr>
          <w:rFonts w:ascii="Times New Roman"/>
          <w:b/>
          <w:i w:val="false"/>
          <w:color w:val="000000"/>
        </w:rPr>
        <w:t xml:space="preserve"> Избирательный участок № 480</w:t>
      </w:r>
    </w:p>
    <w:p>
      <w:pPr>
        <w:spacing w:after="0"/>
        <w:ind w:left="0"/>
        <w:jc w:val="both"/>
      </w:pPr>
      <w:r>
        <w:rPr>
          <w:rFonts w:ascii="Times New Roman"/>
          <w:b w:val="false"/>
          <w:i w:val="false"/>
          <w:color w:val="000000"/>
          <w:sz w:val="28"/>
        </w:rPr>
        <w:t>Центр: город Алматы, мкр.Аксай-1, телефон 224-84-19.</w:t>
      </w:r>
      <w:r>
        <w:br/>
      </w:r>
      <w:r>
        <w:rPr>
          <w:rFonts w:ascii="Times New Roman"/>
          <w:b w:val="false"/>
          <w:i w:val="false"/>
          <w:color w:val="000000"/>
          <w:sz w:val="28"/>
        </w:rPr>
        <w:t>
Средняя школа № 133</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Аксай-1, дома, 11, 12, 13, 14, 15, 15А, 16, 17, 17А, 18, 19, 20, 21, 23, 24, 25.</w:t>
      </w:r>
      <w:r>
        <w:br/>
      </w:r>
      <w:r>
        <w:rPr>
          <w:rFonts w:ascii="Times New Roman"/>
          <w:b w:val="false"/>
          <w:i w:val="false"/>
          <w:color w:val="000000"/>
          <w:sz w:val="28"/>
        </w:rPr>
        <w:t>
Микрорайон Аксай 1-А, дома №№ 11, 12, 13, 14.</w:t>
      </w:r>
    </w:p>
    <w:p>
      <w:pPr>
        <w:spacing w:after="0"/>
        <w:ind w:left="0"/>
        <w:jc w:val="left"/>
      </w:pPr>
      <w:r>
        <w:rPr>
          <w:rFonts w:ascii="Times New Roman"/>
          <w:b/>
          <w:i w:val="false"/>
          <w:color w:val="000000"/>
        </w:rPr>
        <w:t xml:space="preserve"> Избирательный участок № 481</w:t>
      </w:r>
    </w:p>
    <w:p>
      <w:pPr>
        <w:spacing w:after="0"/>
        <w:ind w:left="0"/>
        <w:jc w:val="both"/>
      </w:pPr>
      <w:r>
        <w:rPr>
          <w:rFonts w:ascii="Times New Roman"/>
          <w:b w:val="false"/>
          <w:i w:val="false"/>
          <w:color w:val="000000"/>
          <w:sz w:val="28"/>
        </w:rPr>
        <w:t>Центр: город Алматы, микрорайон Мамыр-2, дом 18.</w:t>
      </w:r>
      <w:r>
        <w:br/>
      </w:r>
      <w:r>
        <w:rPr>
          <w:rFonts w:ascii="Times New Roman"/>
          <w:b w:val="false"/>
          <w:i w:val="false"/>
          <w:color w:val="000000"/>
          <w:sz w:val="28"/>
        </w:rPr>
        <w:t>
Медицинский центр «Тау Сункар плюс».</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Микрорайоны Мамыр-3 полностью, дома №№ 1, 2, 2а, 3, 4, 5, 6, 7, 8, 9, 11, 12, 13, 14, 15, 16, 18, 18а, 19, 20, 21, 22, 23, 24.</w:t>
      </w:r>
    </w:p>
    <w:p>
      <w:pPr>
        <w:spacing w:after="0"/>
        <w:ind w:left="0"/>
        <w:jc w:val="left"/>
      </w:pPr>
      <w:r>
        <w:rPr>
          <w:rFonts w:ascii="Times New Roman"/>
          <w:b/>
          <w:i w:val="false"/>
          <w:color w:val="000000"/>
        </w:rPr>
        <w:t xml:space="preserve"> Избирательный участок № 482</w:t>
      </w:r>
    </w:p>
    <w:p>
      <w:pPr>
        <w:spacing w:after="0"/>
        <w:ind w:left="0"/>
        <w:jc w:val="both"/>
      </w:pPr>
      <w:r>
        <w:rPr>
          <w:rFonts w:ascii="Times New Roman"/>
          <w:b w:val="false"/>
          <w:i w:val="false"/>
          <w:color w:val="000000"/>
          <w:sz w:val="28"/>
        </w:rPr>
        <w:t>Центр: город Алматы, микрорайон Калкаман, телефон 269-00-98.</w:t>
      </w:r>
      <w:r>
        <w:br/>
      </w:r>
      <w:r>
        <w:rPr>
          <w:rFonts w:ascii="Times New Roman"/>
          <w:b w:val="false"/>
          <w:i w:val="false"/>
          <w:color w:val="000000"/>
          <w:sz w:val="28"/>
        </w:rPr>
        <w:t>
Городская клиническая больница № 1.</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Алты-Алаш – полностью. От улицы Ауэзова, по южной стороне проспекта Райымбека, до речки Каргалинка. По западному берегу речки Каргалинка, до улицы Токсына Кулбекова (теплотрасса) микрорайона Калкаман-2. По северной стороне улицы Токсына Кулбекова (теплотрасса) микрорайона Калкаман-2, до улицы Ауэзова микрорайона Калкаман-2. По восточной стороне улицы Ауэзова микрорайона Калкаман-2, до проспекта Райымбека (включая все дома по северной стороне улицы Токсына Кулбекова).</w:t>
      </w:r>
    </w:p>
    <w:p>
      <w:pPr>
        <w:spacing w:after="0"/>
        <w:ind w:left="0"/>
        <w:jc w:val="left"/>
      </w:pPr>
      <w:r>
        <w:rPr>
          <w:rFonts w:ascii="Times New Roman"/>
          <w:b/>
          <w:i w:val="false"/>
          <w:color w:val="000000"/>
        </w:rPr>
        <w:t xml:space="preserve"> Избирательный участок № 483</w:t>
      </w:r>
    </w:p>
    <w:p>
      <w:pPr>
        <w:spacing w:after="0"/>
        <w:ind w:left="0"/>
        <w:jc w:val="both"/>
      </w:pPr>
      <w:r>
        <w:rPr>
          <w:rFonts w:ascii="Times New Roman"/>
          <w:b w:val="false"/>
          <w:i w:val="false"/>
          <w:color w:val="000000"/>
          <w:sz w:val="28"/>
        </w:rPr>
        <w:t>Центр: город Алматы, микрорайон Таугуль-3.</w:t>
      </w:r>
      <w:r>
        <w:br/>
      </w:r>
      <w:r>
        <w:rPr>
          <w:rFonts w:ascii="Times New Roman"/>
          <w:b w:val="false"/>
          <w:i w:val="false"/>
          <w:color w:val="000000"/>
          <w:sz w:val="28"/>
        </w:rPr>
        <w:t>
Средняя школа № 175.</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Микрорайон Таугуль-3. От улицы Жандосова, по западной стороне улицы Саина, до улицы Аскарова. По северной стороне улицы Аскарова, до улицы Шайкенова. По восточной стороне улицы Шайкенова, до улицы Жандосова. По южной стороне улицы Жандосова, до улицы Саина.</w:t>
      </w:r>
    </w:p>
    <w:p>
      <w:pPr>
        <w:spacing w:after="0"/>
        <w:ind w:left="0"/>
        <w:jc w:val="left"/>
      </w:pPr>
      <w:r>
        <w:rPr>
          <w:rFonts w:ascii="Times New Roman"/>
          <w:b/>
          <w:i w:val="false"/>
          <w:color w:val="000000"/>
        </w:rPr>
        <w:t xml:space="preserve"> Избирательный участок № 490</w:t>
      </w:r>
    </w:p>
    <w:p>
      <w:pPr>
        <w:spacing w:after="0"/>
        <w:ind w:left="0"/>
        <w:jc w:val="both"/>
      </w:pPr>
      <w:r>
        <w:rPr>
          <w:rFonts w:ascii="Times New Roman"/>
          <w:b w:val="false"/>
          <w:i w:val="false"/>
          <w:color w:val="000000"/>
          <w:sz w:val="28"/>
        </w:rPr>
        <w:t>Центр: город Алматы, микрорайон Калкаман 3, улица Макатаева, 47.</w:t>
      </w:r>
      <w:r>
        <w:br/>
      </w:r>
      <w:r>
        <w:rPr>
          <w:rFonts w:ascii="Times New Roman"/>
          <w:b w:val="false"/>
          <w:i w:val="false"/>
          <w:color w:val="000000"/>
          <w:sz w:val="28"/>
        </w:rPr>
        <w:t>
Средняя школа № 176.</w:t>
      </w:r>
    </w:p>
    <w:p>
      <w:pPr>
        <w:spacing w:after="0"/>
        <w:ind w:left="0"/>
        <w:jc w:val="both"/>
      </w:pPr>
      <w:r>
        <w:rPr>
          <w:rFonts w:ascii="Times New Roman"/>
          <w:b w:val="false"/>
          <w:i w:val="false"/>
          <w:color w:val="000000"/>
          <w:sz w:val="28"/>
        </w:rPr>
        <w:t>Границы избирательного участка:</w:t>
      </w:r>
    </w:p>
    <w:p>
      <w:pPr>
        <w:spacing w:after="0"/>
        <w:ind w:left="0"/>
        <w:jc w:val="both"/>
      </w:pPr>
      <w:r>
        <w:rPr>
          <w:rFonts w:ascii="Times New Roman"/>
          <w:b w:val="false"/>
          <w:i w:val="false"/>
          <w:color w:val="000000"/>
          <w:sz w:val="28"/>
        </w:rPr>
        <w:t>От улицы Нагимбека Нурмагамбетова микрорайона Калкаман-2, по западному берегу речки Каргалинка, на юг, до улицы Джандосова (исключая дома по улице Пионерская микрорайона Достык и дома по улице АФЦИНАО), и включая дома микрорайона Каменка-3). По северной стороне улицы Джандосова, на запад, до границы поселка Верхняя Каменка. По восточной стороне границы поселка Верхняя Каменка на север, до улицы Смета Кенесбаева микрорайона Калкаман-3. По северной стороне улицы Смета Кенесбаева микрорайона Калкаман-3, до улицы Ауэзова микрорайона Калкаман. По восточной стороне улицы Ауэзова микрорайона Калкаман, на север до забора Военного городка. По южной стороне забора Военного городка, до улицы Нагимбека Нурмагамбетова микрорайона Калкаман-2. По южной стороне улицы Нагимбека Нурмагамбетова микрорайона Калкаман-2, до речки Каргалинка.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