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3001" w14:textId="94d3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23 января 2008 года N 15 "Об утверждении перечня рыбохозяйственных водоемов областного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февраля 2009 года N 33. Зарегистрировано Департаментом юстиции Северо-Казахстанской области 3 марта 2009 года N 1701. Утратило силу - постановлением акимата Северо-Казахстанской области от 18 июля 2013 года N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постановлением акимата Северо-Казахстанской области от 18.07.2013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2 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№ 148 «О местном государственном управлении в Республике Казахстан»,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области от 23 января 2008 года № 15 «Об утверждении перечня рыбохозяйственных водоемов областного значения» (зарегистрировано в Реестре государственной регистрации № 1665 от 11 февраля 2008 года, опубликовано в газетах «Солтүстік Қазақстан» от 18 февраля 2008 года, «Северный Казахстан» от 18 февраля 2008 года) с изменением, внесенным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10 июня 2008 года № 164 «О внесении изменения в постановление акимата области от 23 января 2008 года № 15 «Об утверждении перечня рыбохозяйственных водоемов областного значения» (зарегистрировано в Реестре государственной регистрации № 1678 от 9 июля 2008 года, опубликовано в газетах «Солтүстік Қазақстан» от 14 июля 2008 года № 84, «Северный Казахстан» от 14 июля 2008 года № 83)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рыбохозяйственных водоемов областного значения, утвержденный указанным постановлением,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 С.Билялов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2009 года N 33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2008 года N 15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рыбохозяйственных водоемов областного значения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2685"/>
        <w:gridCol w:w="1823"/>
        <w:gridCol w:w="6116"/>
      </w:tblGrid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Месторасположение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Айыртауский район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Кирилловка 14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Жаксы-Жангызтау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Якши-Янгизтау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Жаркент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Жаркент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Качиловка 9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Куспек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Аканский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Чебачки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Лобаново 4 километра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Акжарский район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Ащису река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километров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Ащиколь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 река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километров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Кулыколь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Киши-караой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Бостандык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Ленинградс-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плотины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Ленинградское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Шат река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километров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Ашиколь 1 километр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Аккайынский район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Долгое Малое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Исаковка  0,2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Долгое Большое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Исаковка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Кравцово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Токуши  4,5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Крутое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  Рублевка 2,3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Кушукколь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Лесные поляны 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Обалыколь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Григорьевка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Ульго 1,8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Сергеевка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Солодкое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Борки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Теренкуль (Дамба)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231,9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Иглек 2,1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Токуши Большие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Токуши  2,5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Улькен-жарма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Борки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Утюскино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Камышлово 3,5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Харьковское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Григорьевка  4,8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Шаглы-Тенгиз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Барыколь 0,1 километра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Есильский район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Алва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Амангельды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Балыкты  Большие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772,6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Кара-Агаш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Батпаколь Большой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Алабие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Амангельдинское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Спасовка 5,5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Жетыколь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Иконниково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Поляковка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Калачик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Петровка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Калдарь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Карабеловка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Камыстыколь Большой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Николаевка 10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Петровка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Карасор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Булак 2,3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Кендыкты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183,7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Мадениет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Коржанкуль Большой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Спасовка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Коржанкуль Малый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Спасовка 0,5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Костомар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Петровка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Кочкарь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Поляковка 1,5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Спасовка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Явленка 0,5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Обалы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Николаевка 11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Пестрое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Калиновка 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Пойма реки  Ишим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границы района Шал акын до границы Кызылжарского  района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Полоустное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Петровка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Савенково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Талапкер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205,8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Сарыколь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Покровка 0,2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Талапкер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Тарангул Большой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Корнеевка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Черемное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Петровка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Широкое (Калиновс-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Калиновка 0,5 километра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 район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Агащикуль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Майбалык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Атаманское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Макарьевка  4,5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Бакир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Майбалык 6,3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Башенное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Семиозерка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Башкирское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Богатое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Баян 0,2 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Бузау кеткен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Комсомольское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Островка 8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Волгарево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Ястребиновка  2,5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Островка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Казанка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Грачи (Опельдук)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Октябрь 4,5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Давыдово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Пресновка 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Светлое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Малое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Екатериновка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Жекекуль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Благовещенка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Журавлиное Большое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Симаки 5,5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Зотово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Кабань 4,5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Избасар Большой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Ольговка 1,7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Казенное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Кабань  6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Кайранколь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  Комсомольское 9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Чапаевка 7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Октябрь 8,5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Кобылье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Кабань  6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Козявочное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Островка 7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Ольговка  4,3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Боевик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Крутояр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Чапаевка 8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Кужи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Чапаевка 0,2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Куликово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Аимжан 1,5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Курганское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Усердное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Лагерное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Мирное  2,1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Майбалык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Майбалык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Могильное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  Макарьевка 4,5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Моховое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Кабань 7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Песчаное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Макарьевка 6,5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Песьяное-Песчаное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Усердное  4,5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Питное (Островское)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Островка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Питное (село Кабань)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Кабань 0,3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Питное (Пресновс-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кое) 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Пресновка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Питное (Казанка)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Казанка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Сатыбарды (Бакир)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Майбалык 6,3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Семилово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Казанка 7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Сладкое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Семиозерка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Сладкое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Чапаевка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Собачье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Ястребиновка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  Сенжарка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Сосновое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Казанка 6,2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Суатколь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Озерный 0,5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Кировка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Токсамбай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Макарьевка 8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Тулубай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Макарьевка  6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Улькенколь (Утятник)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Каракамыс  3,5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Утиное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Усердное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Комсомольское 1,5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Архангелка 3,5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(село Чапаевка)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Чапаевка, 3,2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Шорохово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Боевик   2,8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Шубное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Макарьевка 7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Пресновка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Ямное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Макарьевка  4,7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Ястребино-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  Ястребиновка 0,1 километра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Магжана Жумабаева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Алуа Большая  (Альва)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Альва 0,8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Армяжье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Успенка 2,7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Байкал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Зарослое,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Зарослое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152,2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Зарослое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Звездочка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Октябрьское 1,8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Камышлово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322,8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Камышлово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606,9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Полудино 0,3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Половинное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Полудино 4,6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Пронькино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Успенка 2,7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Рявкино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Рявкино 0,1 километра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Кызылжарский район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Бабаш  старица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Якорь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Башкирское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  Архангельское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Большое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черте города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Малое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Пеньково  4,8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Сумное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Сумное 2,6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Николаевка 3,2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Волченок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  Николаевка, 1,8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Гайдуково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Гайдуково,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Налобино, 1,6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Малое (Старина)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Глубокое, 1,4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Грачиное (Бекетное)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Леденево 6,5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Гусиное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Исаковка, 1,6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Даньково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Кустовое  2,8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Долбилово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Озерный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Жалтырь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Рябиновка 0,6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Жамановское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Сумное 2,1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Глубокое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Забочное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Горбуновка,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Зверобойное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Налобино 2,3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Исаковка,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Каменная старица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Долматово 0,5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Глубокое 5,2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Новоникольское,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Карьково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Серьгино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Киргизское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Архангельское 1,2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  Новоалександровка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Кишкибиши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Березовка 4,2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Коростель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Лебедки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Кустовое,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Кривая старица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Кривозерка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Сумное  4,6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Крутое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Гриневка 1,8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Курганка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  Ново-Андреевка 5,6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Курейное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  Гайдуково 2,4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Кустовое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Кустовое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Дубровное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Лебеденок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Лебедки 2,4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(Налобин-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Лебедки  4,2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Лебяжье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Горбуновка 0,5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Леденево 6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Моховое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Боголюбово 12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Налобино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Глубокое 0,6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Никульское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Красноярка 3,6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Николаевка 0,4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Овражное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  Архангельское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Осиновое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  Леденево 2,9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Палочное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Глубокое 0,6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Пеньково Большое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Сумное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Пестрое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пригородное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Глубокое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Подогородная старица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Вагулино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Подувальная старица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пригородное 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Пойма реки Ишим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границы Есильского района до границы с Российской Федерацией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Полковниково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Вагулино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Половинное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Красный Маяк 5,3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Пресновка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Леденево 7,7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Асаново 4,2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Сафонково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Березовка  3,2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Сивково 2,4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Серьгино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61,9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Серьгино 1,6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Сивково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Сивково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171,7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Пресновка 0,5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пригородное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Солонцы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Жиляково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Сумное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Новокаменка, 2,5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Токушки Малые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Токуши 2,0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Узынколь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  Новоалександровка 4,2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Глубокое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Уялы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Трудовое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Хлыново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Гайдуково 0,3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  Боголюбово 4,3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Хомуток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Архангельское 1,1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Глубокое 2,8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Чалково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  Новоалександровка 2,5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Чаша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Долматово 6,2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Черепково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175,1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  Новоникольское 8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Черная старица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Озерный 3 километра 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Широкое (село Новокаменка)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Вознесенка 0,9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Якуш (часть)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Дубровное 2,5 километра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Мамлютский район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Бексеит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Бексеит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Белое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Бескамышное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Калугино  1,5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Бескозобово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Студеное 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Дубровное 6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Буканы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Новомихайловка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Волчье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Пчелино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Голубево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Покровка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Горькое (село Дубровное)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Дубровное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Гурино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Чистое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Долгое Ближнее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  Дубровное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Долгое Дальнее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Дубровное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Становое  7,5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Щучье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бугром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  Афонькино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Коваль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Кабанье (Кабаны)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  Новомихайловка 11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Казанцево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Пробуждение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Калдаман 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Пчелино 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Калдаман Кривой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Пчелино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Искра 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Калмыково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Красный Октябрь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города Мамлютка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Новомихайловка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Кинета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Покровка 5,5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Коваль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Коваль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Козявочное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  Дубровное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Косматое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Покровка,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  Дубровное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Искра 7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Марушкино Малое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  Афонькино, 3,5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Марушкино Большое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  Афонькино, 3,5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Менгисор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Минкесер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Афонькино 5,5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Мураш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Коваль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Оглачи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Ленино  10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Окунево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Покровка 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Параскино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Новомихайловка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Пеган Малый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  Старомихайловка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Пеган Большой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  Новомихайловка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Песчаное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Воскресеновка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Плешково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  Новоукраинка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города Мамлютка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Половинкино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Становое 7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Пчелино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Рогозяное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Дубровное 7,5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Ромашкино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Пчелино  3,5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Новомихайловка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Рыбненок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Воскресеновка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Дубровное 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  Воскресеновка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Сергулы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Становое 10,5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Сладенькое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Искра 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Сладкое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Искра  1,5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Сливное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Сливное Малое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Новоукраинка 6,3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Становое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Суатколь (Касенов-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Ленино 10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Сунгур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Афонькино 10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Покровка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Тетеря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Покровка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Сливное 1,5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Федосейкино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Новомихайловка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Чебанчик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Становое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Чирок Большой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Новомихайловка 1,5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(Домашнее)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Чистое 0,1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(Токарев-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Новомихайловка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(Саманное)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Бексеит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(село Мингесер)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Озерное, 10,5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Сарапул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Пчелино, 2,5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Шайтаново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Афонькино 1,5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Шашмурино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Щучье 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Юртовое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Токаревка  1,4 километра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Габита Мусрепова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Дружба 9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Калмакколь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Шагалалы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Калмаколь Малый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Раисовка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Кишкенеколь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  Кировский 25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Рузаевское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Рузаевка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Салкынколь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Чистополье 4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Улкенколь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Новоселовка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Старобелка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Тайыншинский район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Баженколь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Кирово 12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Жамантуз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Рощинское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плотины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Зеленый Гай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Калибек и притоки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Шункырколь 20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Карасор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Рощинское 18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Кишкенесор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Комсомольское 6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Ушсай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Тихоокеанское 18 километров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Тимирязевский район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Акжан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Акжан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Аксуат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1275,7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Григорьевка 0,5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Есиней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Целинный 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Богдана Хмельницкого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Жаркент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457,8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Жаркент 1 километр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Журавлинное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Целинный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Тимирязево 12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Касэрон (Обвальное)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  Октябрьское 6,5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Целинный  1,7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Кумдыколь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Урожайное 0,2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Москворецкий пруд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Москворецкое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Половинное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Дмитриевка  1,7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Придворное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Дмитриевка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Уалихановский район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Жамантуз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Восточнее села Кирово 6 километров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Селеты-Тениз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75028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Южнее села Карамырза 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Кишкенеколь 32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Бидаикские пруды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села Бидаик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Шал акына 
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Жалпаксу старица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Кенес 0,8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Жалтырь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Северо-Восточнее села Жалтырь 3,3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Кабанкарасу старица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Кенес 2,2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Козловское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Юго-Восточнее села Каратал  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59,7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Западнее села Семиполка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Косколь Малый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61,4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Ступинка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Обалы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Бирлик 8 километров 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пойменные старицы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границы района Габита Мусрепова до границы  Есильского района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Полтавское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Балуан 2 километра 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Сергеевское водохранили-ще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города Сергеевка до села  Октябрьское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Суттыколь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Севернее села Повозочное 1,5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Тарангул Малый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2383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Юго-Западнее села Новопокровка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47,5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Бирлик  4,2 километра 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35,6 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Северо-Западнее села Повозочное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328 водоемов и участков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