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4e09" w14:textId="5d64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области от 14 апреля 2008 года N 104 "Об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за счет средств областного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19 февраля 2009 года N 35. Зарегистрировано Департаментом юстиции Северо-Казахстанской области 5 марта 2009 года N 1702. Утратило силу постановлением акимата Северо-Казахстанской области от 9 апреля 2015 года № 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Северо-Казахстанской области от 9.04.2015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27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№ 148 "О местном государственном управлении в Республике Казахстан", статьей 28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марта 1998 года № 213 "О нормативных правовых актах"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области от 14 апреля 2008 года № 104 "Об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за счет средств областного бюджета" (зарегистрировано в Реестре государственной регистрации № 1672 от 30 апреля 2008 года, опубликовано в газетах "Солтүстік Қазақстан" от 14 мая 2008 года, "Северный Казахстан" от 14 мая 2008 года),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должностей специалистов здравоохранения, социального обеспечения, образования, культуры и спорта, работающих в аульной (сельской)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за счет средств областного бюджета,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2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подпункте 1) пункта 4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", в том числе дошкольного государственного учреждения и казенного предприятия"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5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подпунктом 14)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"14) архивист."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Ескендирова С.С.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Билялов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