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8674b" w14:textId="2b867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Указа Президента Республики Казахстан от 17 ноября 2008 года № 690 "О квоте иммиграции оралманов на 2009-2011 годы" и постановления Правительства Республики Казахстан от 22 января 2009 года № 32 "О распределении квоты иммиграции оралманов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18 марта 2009 года N 62. Зарегистрировано Департаментом юстиции Северо-Казахстанской области 14 апреля 2009 года N 1703. Утратило силу в связи с истечением срока действия (письмо аппарата акима Северо-Казахстанской области от 1 июля 2015 года N 1.14-7/1840)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в связи с истечением срока действия (письмо аппарата акима Северо-Казахстанской области от 01.07.2015 N 1.14-7/1840).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пунктом 2 статьи 27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№ 148 "О местном государственном управлении и самоуправлении в Республике Казахстан", во исполнение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17 ноября 2008 года № 690 "О квоте иммиграции оралманов на 2009-2011 годы",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22 января 2009 года № 32 "О распределении квоты иммиграции оралманов на 2009 год"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Распределить квоту иммиграции оралманов на 2009 год по городу Петропавловску и районам области согласно приложению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состав областной комиссии по приему и обустройству оралманов (далее – Комиссия) согласно приложению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Рекомендовать Департаменту Комитета по миграции по Северо-Казахстанской области (по согласованию)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прием и обустройство, регистрацию и учет прибывших оралманов;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выплату пособий и компенсаций в порядке, установленном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Управлению координации занятости и социальных программ Северо-Казахстанской области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взаимодействие с местными исполнительными органами районов и города Петропавловска по решению социальных вопросов и трудоустройству оралманов;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организацию профессиональной подготовки и обучения оралманов новым профессиям.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Управлению образования Северо-Казахстанской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принять меры по полному охвату детей оралманов школьного возраста обучением и при необходимости разместить их в интернатах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постоянно проводить профориентационную работу по привлечению детей оралманов на обучение в организации технического и профессионального образования (профессиональные лицеи, колледжи, училища).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Управлению здравоохранения Северо-Казахстанской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обеспечить получение прибывшими оралманами гарантированного объема бесплатной медицинской помощи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Акимам Айыртауского, Есильского, Жамбылского, Тайыншинского районов совместно с управлением строительства Северо-Казахстанской области обеспечить своевременный ввод в эксплуатацию запланированного жилья для оралманов.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Акимам районов и города Петропавловска: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обеспечить прием, обустройство оралманов, создать условия для их адаптации в местах расселения;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взять под строгий контроль вопросы трудоустройства, повышения квалификации и освоения новой профессии, предоставления земельных участков в соответствии с действующим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оказывать государственную адресную социальную помощь в соответствии с действующим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принять меры по предоставлению нуждающимся мест в школах, дошкольных организациях и в учреждениях социальной защиты;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создать необходимые условия для оралманов по изучению государственного и русского языков, обеспечить в полном объеме учебниками и другими наглядными пособиями, материалами и оборудованием;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информировать Комиссию об исполнении настоящего постановления к 15 января 2010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Комиссии периодически заслушивать информации акимов районов и города Петропавловска, руководителей исполнительных органов области по вопросам приема и обустройства оралманов.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Управлению внутренней политики обеспечить систематическое информирование общественности области о проводимой работе по приему и обустройству оралманов, проведение тематических встреч и передач.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Рекомендовать Департаменту Комитета по миграции по Северо-Казахстанской области (по согласованию) представить информацию об исполнении настоящего постановления в аппарат акима области к 20 января 2010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Контроль за исполнением настоящего постановления возложить на первого заместителя акима области Смаилова Ж.А.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марта 2009 года № 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семей оралманов на 2009 год по городу Петропавловску</w:t>
      </w:r>
      <w:r>
        <w:br/>
      </w:r>
      <w:r>
        <w:rPr>
          <w:rFonts w:ascii="Times New Roman"/>
          <w:b/>
          <w:i w:val="false"/>
          <w:color w:val="000000"/>
        </w:rPr>
        <w:t>районам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3"/>
        <w:gridCol w:w="1745"/>
        <w:gridCol w:w="6192"/>
      </w:tblGrid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Петропавловск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Аккайынский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Габита Мусрепова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акына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марта 2009 года № 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областной комиссии по приему и обустройству оралманов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87"/>
      </w:tblGrid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Смаилов Жанболат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Амангельдинович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Первый заместитель акима области, председатель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Рамазанов Нурлан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Кажумуратович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департамента Комитета по миграции по Северо-Казахстанской области, заместитель председателя комиссии (по согласованию)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Бимаков Аманжол Нуркенович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 департамента Комитета по миграции по Северо-Казахстанской области, секретарь комиссии (по согласованию)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комиссии: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Есимов Булат Гафизович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начальника управления миграционной полиции департамента внутренних дел 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Байжунусов Эрик Абенович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 здравоохранения 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Сакипкереев Аскар Жоламанович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 координации занятости и социальных программ 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Абильмажинов Темиргали Текебасович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 образования 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Амрин Кеменгер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Кожахметович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Северо-Казахстанского филиала республиканского государственного казенного предприятия "Государственный центр по выплате пенсий" (по согласованию)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Касымов Сарсенбай Орымбаевич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государственного учреждения "Центр обслуживания населения Северо-Казахстанской области Комитета регистрационной службы и оказания правовой помощи Министерства юстиции Республики Казахстан" (по согласованию)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Жандильдин Ерлик Борисович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 внутренней политики 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