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7694" w14:textId="33f7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14 апреля 2009 года N 93. Зарегистрировано Департаментом юстиции Северо-Казахстанской области 4 мая 2009 года N 1708. Утратило силу - постановлением акимата Северо-Казахстанской области от 15 февраля 2010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Утратило силу - постановлением акимата Северо-Казахстанской области от 15.02.2010 г. </w:t>
      </w:r>
      <w:r>
        <w:rPr>
          <w:rFonts w:ascii="Times New Roman"/>
          <w:b w:val="false"/>
          <w:i w:val="false"/>
          <w:color w:val="000000"/>
          <w:sz w:val="28"/>
        </w:rPr>
        <w:t>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пункта 1 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в целях реализации Плана действий Правительства Республики Казахстан на 2009 год по реализации Послания Главы Государства народу Казахстана от 6 марта 2009 года «Через кризис к обновлению и развитию» (Дорожная карта),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социальные рабочие места для трудоустройства безработных из целевых групп населения (далее – социальные рабочие места).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Социальные рабочие места организуются сроком до шести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Социальные рабочие места организуются на предприятиях, в учреждениях и организациях, независимо от форм собственности (далее – работодатель).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Создание социального рабочего места осуществляется работодателем на основе договора с местным исполнительным органом района (города областного значения). Договор должен содержать обязанности сторон, виды, объемы работ, размер и условия оплаты труда, срок и источники финансирования социальных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Расходы работодателя на оплату труда безработного, трудоустроенного на социальное рабочее место, частично возмещаются из средств соответствующего местного бюджета, в размере пятидесяти процентов от минимальной заработной платы, установленной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Средняя заработная плата безработных, трудоустроенных на социальные рабочие места в 2009 году, будет составлять 30 000 тенге, из них 15 000 тенге за счет средств соответствующего местного бюджета, 15 000 тенге за счет средств работодателя.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Условия труда определяются трудовым договором, заключенным между работодателем и безработным, трудоустроенным на социальное рабочее место, в соответствии с трудовым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отбора работодателей, предлагающих организацию социальных рабочих мест, определяется местным исполнительным органом района (города областного значения).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Акимам районов и города Петропавловска принять необходимые меры для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исполнением настоящего постановления возложить на первого заместителя акима области Смаилова Ж.А.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Признать утратившими силу некоторые постановления акимата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 С. Билялов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2009 года № 93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утративших силу некоторых постановлений акимата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12 декабря 2005 года № 288 «Об утверждении Правил создания и финансирования социальных рабочих мест в Северо-Казахстанской области» (зарегистрировано в Реестре государственной регистрации № 1608 от 29 декабря 2005 года, опубликовано в газетах «Солтүстік Қазақстан» от 6 января 2006 года, «Северный Казахстан» от 6 января 2006 года), с изменениями, внесенными постановлениями акимата области от 28 марта 2006 года № 56 «О внесении изменения в постановление акимата области от 12 декабря 2005 года № 288 «Об утверждении Правил создания и финансирования социальных рабочих мест в Северо-Казахстанской области» (зарегистрировано в Реестре государственной регистрации № 1618 от 14 апреля 2006 года, опубликовано в газетах «Солтүстік Қазақстан» от 1 мая 2006 года № 51, «Северный Казахстан» от 28 апреля 2006 года № 50), от 12 августа 2008 года № 237 «О внесении изменений в постановление акимата области от 12 декабря 2005 года № 288 «Об утверждении Правил создания и финансирования социальных рабочих мест в Северо-Казахстанской области» (зарегистрировано в Реестре государственной регистрации № 1683 от 3 сентября 2008 года, опубликовано в газетах «Солтүстік Қазақстан» от 17 сентября 2008 года № 112, «Северный Казахстан» от 17 сентября 2008 года № 111);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28 марта 2006 года № 56 «О внесении изменения в постановление акимата области от 12 декабря 2005 года № 288 «Об утверждении Правил создания и финансирования социальных рабочих мест в Северо-Казахстанской области» (зарегистрировано в Реестре государственной регистрации № 1618 от 14 апреля 2006 года, опубликовано в газетах «Солтүстік Қазақстан» от 1 мая 2006 года, «Северный Казахстан» от 28 апреля 2006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12 августа 2008 года № 237 «О внесении изменений в постановление акимата области от 12 декабря 2005 года № 288 «Об утверждении Правил создания и финансирования социальных рабочих мест в Северо-Казахстанской области» (зарегистрировано в Реестре государственной регистрации № 1683 от 3 сентября 2008 года, опубликовано в газетах «Солтүстік Қазақстан» от 17 сентября 2008 года, «Северный Казахстан» от 17 сентября 2008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