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5de7" w14:textId="65b5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
областного маслихата от 18 декабря 2008 года № 13/2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22 апреля 2009 года N 15/1. Зарегистрировано Департаментом юстиции Северо-Казахстанской области 7 мая 2009 года N 1709. Утратило силу - решением маслихата Северо-Казахстанской области от 26 апреля 2010 года N 24/10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- решением маслихата Северо-Казахстанской области от 26.04.2010 N 24/10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108 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№ 95-IV,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«О мерах по реализации Послания Главы Государства народу Казахстана от 6 марта 2009 года «Через кризис к обновлению и развитию»» от 6 марта 2009 года № 264,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тринадцатой сессии IV созыва от 18 декабря 2008 года № 13/2 «Об областном бюджете на 2009 год» (зарегистрировано в Реестре государственной регистрации 19 января 2009 года № 1698, опубликовано в газетах «Солтүстік Қазақстан» от 28 января 2009 года, «Северный Казахстан» от 28 января 2009 года),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«57 926 707» заменить цифрами «61 882 982»;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«6 247 607» заменить цифрами «6 302 907»;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«214 083» заменить цифрами «280 283»;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«51 465 017» заменить цифрами «55 299 792»;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«57 173 684» заменить цифрами «62 042 265»;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«576 023» заменить цифрами «-34 000»;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«949 023» заменить цифрами «339 000»;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«93 000» заменить цифрами «-5 000»;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«84 000» заменить цифрами «-120 283»;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«-84 000» заменить цифрами «120 283»;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«6 213 439» заменить цифрами «6 963 189»;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«2 759 016» заменить цифрами «1 245 983»;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«1 956 067» заменить цифрами «1 541 155»;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«здравоохранению - 2 677 695 тыс. тенге;»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«172 317» заменить цифрами «174 929»;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«1 223 401» заменить цифрами «886 344»;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«608 407» заменить цифрами «271 350»;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«8-1. Учесть в областном бюджете на 2009 год целевые трансферты из республиканского бюджета на обеспечение занятости в рамках реализации стратегии региональной занятости и переподготовки кадров в сумме 3 415 441 тысяча тенге для финансирования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капитальный и текущий ремонт школ, больниц и других социальных объектов в сумме 850 900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образованию – 355 000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здравоохранению – 355 300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культуре – 107 200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спорту – 33 400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ремонт и содержание автомобильных дорог областного и районного значения и улиц городов в сумме 738 600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и содержание автомобильных дорог районного значения, улиц городов и населенных пунктов – 423 040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и содержание автомобильных дорог областного значения, улиц городов и населенных пунктов – 315 560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расширение программы социальных рабочих мест и молодежной практики – 271 908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расширение программ молодежной практики – 103 657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социальных рабочих мест – 168 251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финансирование социальных проектов в поселках, аулах (селах), аульных (сельских) округах – 61 400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подготовку и переподготовку кадров – 498 333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образованию – 453 933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– 44 400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ремонт инженерно-коммуникационной инфраструктуры и благоустройство населенных пунктов – 226 458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реконструкцию инженерно-коммуникационной инфраструктуры – 767 842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«1 367 944» заменить цифрами «1 600 742»;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11-1, 11-2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«11-1. Предусмотреть в областном бюджете на 2009 год целевые трансферты бюджетам районов, города Петропавловска и на бюджетные программы областного бюджета на обеспечение занятости в рамках реализации стратегии региональной занятости и переподготовки кадров в сумме 991 987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капитальный и текущий ремонт школ, больниц и других социальных объектов в сумме 287 943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образованию – 89 029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здравоохранению – 144 700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культуре – 40 614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спорту – 13 600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ремонт и содержание автомобильных дорог областного и районного значения и улиц городов в сумме 302 400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и содержание автомобильных дорог районного значения, улиц городов и населенных пунктов – 301 700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и содержание автомобильных дорог областного значения, улиц городов и населенных пунктов – 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финансирование социальных проектов в поселках, аулах (селах), аульных (сельских) округах – 19 727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ремонт инженерно-коммуникационной инфраструктуры и благоустройство населенных пунктов – 273 686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реконструкцию инженерно-коммуникационной инфраструктуры – 108 231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11-2. Утвердить за счет свободных остатков средств областного бюджета, сложившихся на начало года, в сумме 204 283 тысяч тенге и возврата неиспользованных целевых трансфертов из республиканского бюджета за 2008 год в сумме 15 029 тысяч тенге расходы областного бюджета по бюджетным программам согласно приложению 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 к указанному решению изложить в новой редакции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областного Маслихата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А.Рафальский               К.Едресов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2009 года № 15/1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73"/>
        <w:gridCol w:w="1193"/>
        <w:gridCol w:w="5693"/>
        <w:gridCol w:w="2313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Доходы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61 882 982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6 302 907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5 723 354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5 723 354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579 553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579 553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280 283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70 200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находящейся в государственной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55 200 </w:t>
            </w:r>
          </w:p>
        </w:tc>
      </w:tr>
      <w:tr>
        <w:trPr>
          <w:trHeight w:val="17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199 083 </w:t>
            </w:r>
          </w:p>
        </w:tc>
      </w:tr>
      <w:tr>
        <w:trPr>
          <w:trHeight w:val="20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199 083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55 299 792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4 029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4 029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55 295 763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55 295 763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13"/>
        <w:gridCol w:w="1193"/>
        <w:gridCol w:w="5573"/>
        <w:gridCol w:w="233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62 042 265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603 303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28 182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28 182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275 908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275 908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217 745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68 721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33 967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81 468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81 468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69 598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69 598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18 658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37 992 </w:t>
            </w:r>
          </w:p>
        </w:tc>
      </w:tr>
      <w:tr>
        <w:trPr>
          <w:trHeight w:val="9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2 478 333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2 474 683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2 380 922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92 080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7 369 784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26 021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26 021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131 440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72 134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44 400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765 454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635 773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129 681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4 968 901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57 026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864 527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388 491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117 082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444 029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63 988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медико-педагогической консультативной помощи населению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58 230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224 640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1 563 199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  на внедрение новых технологий государственной системы в сфере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146 219 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200 746 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199 476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453 933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170 569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1 477 968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1 477 968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16 729 263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14 582 519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64 766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5 672 008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739 253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91 352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64 326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7 775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2 122 514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3 590 148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302 524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21 091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26 548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355 147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13 762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19 922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102 675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255 349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319 642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28 700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158 772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125 470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2 146 744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2 146 744 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2 267 615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1 773 796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  программ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58 434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1 140 427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107 681 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174 929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7 817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271 908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493 819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493 819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3 317 415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1 917 000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592 000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развитие, обустройство и (или) приобретение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1 400 415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24 198 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500 144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в рамках реализации cтратегии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276 073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в рамках реализации cтратегии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1 633 264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107 863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97 706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491 663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27 194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47 000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20 134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396 932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625 299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27 611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досуговой работы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57 753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80 952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104 401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230 427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67 742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43 413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244 816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59 690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174 852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52 816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31 954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19 207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110 807 </w:t>
            </w:r>
          </w:p>
        </w:tc>
      </w:tr>
      <w:tr>
        <w:trPr>
          <w:trHeight w:val="12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7 394 757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44 324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24 516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412 584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51 060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346 006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10 995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5 345 755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58 369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257 135 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81 127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495 998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131 701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444 714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1 037 304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ценностей, необходимых для проведения весенне-полевых и уборочных работ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2 765 000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74 407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1 592 094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50 029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1 541 155 </w:t>
            </w:r>
          </w:p>
        </w:tc>
      </w:tr>
      <w:tr>
        <w:trPr>
          <w:trHeight w:val="9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1 428 939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1 394 505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1 355 825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7 576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3 842 446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3 842 446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33 860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1 550 356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1 117 230 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724 740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316 260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185 758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54 814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45 396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развития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129 264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129 264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14 721 790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14 721 790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14 165 286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15 166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541 338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-34 000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339 000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"НУХ"КазАгро" для финансирования малого и среднего бизнеса и микрокредитования сельского населения"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Сальдо по операциям с финансовыми активами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-120 283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120 283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204 283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204 283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204 283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2009 года № 15/1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13"/>
        <w:gridCol w:w="1253"/>
        <w:gridCol w:w="5493"/>
        <w:gridCol w:w="235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9 963 692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9 674 692 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для завершения строительства административного здания ОВД в городе Тайынша Тайыншинского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административного здания ИВС селе Кишкенеколь Уалихановского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1 477 968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1 477 968 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1 477 968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1 245 983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по улице Победы-Уалиханова в городе Петропавловске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396 243 </w:t>
            </w:r>
          </w:p>
        </w:tc>
      </w:tr>
      <w:tr>
        <w:trPr>
          <w:trHeight w:val="9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государственным языком обучения на 400 мест со спальным корпусом на 200 мест в городе Мамлютка Мамлютского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734 626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250 мест в селе Пески района Габита Мусрепова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115 114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231 985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240 мест в селе Кирилловка Айыртауского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111 411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80 мест в селе Береке Уалихановского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94 180 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детского сада на 320 мест в городе Петропавловске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1 646 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инновационной школы на 1200 мест в городе Петропавловске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детского сада на 280 мест в селе Бишкуль Кызылжарского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3 138 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профессионально-технического лицея на 360 мест в городе Петропавловске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профессионально-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лицея на 360 мест в городе Мамлютка Мамлютского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15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котельной и инженерно-коммуникационной инфраструктуры в профессиональном лицеи № 6 в селе Ленинградское Акжарского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2 146 744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2 146 744 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2 146 744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2 055 081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межрайонного  противотуберкулезного диспансера на 100 коек с поликлиникой на 90 посещений  в смену в селе Пресновка Жамбылского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647 590 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межрайонного противотуберкулезного диспансера на 100 коек с поликлиникой на 90 посещений в смену в селе Новоишимское района Габита Мусрепова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247 590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областного центра крови в городе Петропавловске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359 901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поликлиники на 500 посещений в смену в городе Петропавловске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91 663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Ленинское Аккайынского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24 820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Троицкое Жамбылского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23 741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Полтавка района Магжана Жумабаева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25 468 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районной поликлиники на 250 посещений в смену в селе Смирново Аккайынского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8 817 </w:t>
            </w:r>
          </w:p>
        </w:tc>
      </w:tr>
      <w:tr>
        <w:trPr>
          <w:trHeight w:val="9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районной поликлиники  на 250 посещений в смену в селе Явленка Есильского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8 817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2 793 073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1 917 000 </w:t>
            </w:r>
          </w:p>
        </w:tc>
      </w:tr>
      <w:tr>
        <w:trPr>
          <w:trHeight w:val="8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592 000 </w:t>
            </w:r>
          </w:p>
        </w:tc>
      </w:tr>
      <w:tr>
        <w:trPr>
          <w:trHeight w:val="11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реконструкция инженерных сетей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876 073 </w:t>
            </w:r>
          </w:p>
        </w:tc>
      </w:tr>
      <w:tr>
        <w:trPr>
          <w:trHeight w:val="14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в рамках реализации cтратегии региональной занятости и переподготовки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276 073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167 842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167 842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модернизация коммунальных сетей - ремонт сетей горячего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модернизация коммунальных сетей - ремонт сетей холодного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уличного освещения, кабельных линий, ТП, находящихся в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69 810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электрических сетей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88 032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108 231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канализации в селе Явленка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водопровода в зоне микрорайона "Железнодорожный" в городе Тайынша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9 041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80 190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уличного освещения, кабельных линий, ТП, находящихся в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80 190 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в рамках реализации cтратегии региональной занятости и переподготовки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городе Петропавловск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канализационных сетей в городе Петропавловск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110 807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110 807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школы-интерната для одаренных в спорте детей в городе Петропавловске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110 807 </w:t>
            </w:r>
          </w:p>
        </w:tc>
      </w:tr>
      <w:tr>
        <w:trPr>
          <w:trHeight w:val="11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1 592 094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1 592 094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типового проекта на строительство убойных пунктов (площадок) в сельских округах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50 029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50 029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в городе Сергеевка района Шал акына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50 029 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1 541 155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(II-я очередь). Екатериновский участок подземных вод сел Светлое, Матросово, Екатериновка, Чапаево, Сабит, Святодуховка, Зеленная Роща Жамбылского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7 737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села Бишкуль Кызылжарского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402 308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Новоишимское района Габита Мусрепова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120 892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разводящих сетей водопровода в селе Смирново Аккайынского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108 768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Пресновка Жамбылского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42 125 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(3 очередь) Аккайынскому району (корректировка проекта)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393 388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Кишкенеколь Уалихановского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83 350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Тарангул и Двинск Есильского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155 823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Дубровное Мамлютского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120 204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Афонькино, Пробуждение и Новоукраинка Мамлютского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106 560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1 550 356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1 550 356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1 550 356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1 498 356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КТ-1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"М-51-Петерфельд-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Новокаменка-А-16" Кызылжарского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1 498 356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автодороги областного значения КТ-68 "Лавровка-Келлеровка-Тайнша-Чкалово" Тайыншинского района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52 000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Габита Мусрепова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2009 года № 15/1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1 января 2009 года и целевых трансфертов республиканского бюджета, неиспользованных в 2008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393"/>
        <w:gridCol w:w="1153"/>
        <w:gridCol w:w="4693"/>
        <w:gridCol w:w="239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4 029 </w:t>
            </w:r>
          </w:p>
        </w:tc>
      </w:tr>
      <w:tr>
        <w:trPr>
          <w:trHeight w:val="5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4 029 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4 029 </w:t>
            </w:r>
          </w:p>
        </w:tc>
      </w:tr>
      <w:tr>
        <w:trPr>
          <w:trHeight w:val="31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204 283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204 283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204 283 </w:t>
            </w:r>
          </w:p>
        </w:tc>
      </w:tr>
      <w:tr>
        <w:trPr>
          <w:trHeight w:val="34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219 312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Увеличить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393"/>
        <w:gridCol w:w="1153"/>
        <w:gridCol w:w="4693"/>
        <w:gridCol w:w="2373"/>
      </w:tblGrid>
      <w:tr>
        <w:trPr>
          <w:trHeight w:val="7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Функцио-нальная группа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 тор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22 766 </w:t>
            </w:r>
          </w:p>
        </w:tc>
      </w:tr>
      <w:tr>
        <w:trPr>
          <w:trHeight w:val="13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здравоохранения. За счет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</w:tr>
      <w:tr>
        <w:trPr>
          <w:trHeight w:val="8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населению. За счет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</w:tr>
      <w:tr>
        <w:trPr>
          <w:trHeight w:val="8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авиация. За счет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22 038 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Парка культуры и отдыха в городе 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81 380 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81 380 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81 380 </w:t>
            </w:r>
          </w:p>
        </w:tc>
      </w:tr>
      <w:tr>
        <w:trPr>
          <w:trHeight w:val="3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средний ремонт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81 380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15 166 </w:t>
            </w:r>
          </w:p>
        </w:tc>
      </w:tr>
      <w:tr>
        <w:trPr>
          <w:trHeight w:val="5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15 166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детского сада в городе 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11 797,8 </w:t>
            </w:r>
          </w:p>
        </w:tc>
      </w:tr>
      <w:tr>
        <w:trPr>
          <w:trHeight w:val="5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внедрение системы интерактивного обучения в системе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13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повышения урожайности и качества продукции растениеводства, удешевление стоимости ГСМ и других товарно-материальных ценностей, необходимых для проведения весенне-полевых работ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5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целевых трансфертов из нижестоящих бюджетов: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3 363,8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2 816,1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20,7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478,4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5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резерва Правительства Республики Казахстан на неотложные нужды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4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219 312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