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8f744" w14:textId="8d8f7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основных условий бюджетного кредита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5 июня 2009 года N 161. Зарегистрировано Департаментом юстиции Северо-Казахстанской области 26 июня 2009 года N 1714. Утратило силу постановлением акимата Северо-Казахстанской области от 7 февраля 2020 года № 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07.02.2020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175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180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ноября 2007 года № 1039 "Об утверждении Плана первоочередных действий по обеспечению стабильности социально-экономического развития Республики Казахстан"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основные условия бюджетного кредита за счет средств областного бюджета (далее - бюджетный кредит) и категории заемщиков.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цель предоставления бюджетного кредита – оказание финансовой поддержки при реализации на селе бизнес-проектов, направленных на развитие: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сельского хозяйства,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перерабатывающей промышленности,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оказания услуг населению в сельской местности;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категорию Конечных заемщиков - субъекты малого и среднего предпринимательства на селе;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максимальную сумму выделения кредитных средств на одного Конечного заемщика 8 (восемь) тысяч месячных расчетных показателей;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бюджетный кредит предоставляется в национальной валюте Республики Казахстан – тенге;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предельный срок предоставления бюджетных кредитов 48 (сорок восемь) месяцев, с льготным периодом по возврату основного долга до 24 (двадцати четырех) месяцев;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 освоения бюджетного кредита - шесть месяцев со дня подписания кредитного договора;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фиксированную ставку вознаграждения в размере 10,5 (десять целых пять десятых) процентов годовых, из них 1 (один) процент годовых подлежит перечислению в соответствующий бюджет за предоставление бюджетного кредита для Конечных заемщиков. </w:t>
      </w:r>
    </w:p>
    <w:bookmarkEnd w:id="12"/>
    <w:bookmarkStart w:name="z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области Ескендирова С.С. </w:t>
      </w:r>
    </w:p>
    <w:bookmarkEnd w:id="13"/>
    <w:bookmarkStart w:name="z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