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67501" w14:textId="bd675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Северо-Казахстанского областного маслихата от 18 декабря 2008 года № 13/2 "Об областном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Северо-Казахстанской области от 24 июля 2009 года N 17/2. Зарегистрировано Департаментом юстиции Северо-Казахстанской области 11 августа 2009 года N 1721. Утратило силу - решением маслихата Северо-Казахстанской области от 26 апреля 2010 года N 24/10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   Сноска. Утратило силу - решением маслихата Северо-Казахстанской области от 26.04.2010 г. N 24/10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№ 148,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тринадцатой сессии IV созыва от 18 декабря 2008 года № 13/2 «Об областном бюджете на 2009 год» (зарегистрировано в Реестре государственной регистрации 19 января 2009 года № 1698, опубликовано в газетах «Солтүстік Қазақстан» от 28 января 2009 года, «Северный Казахстан» от 28 января 2009 года) с изменениями и дополнениями, внесенными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22 апреля 2009 года № 15/1 «О внесении изменений и дополнений в решение Северо-Казахстанского областного маслихата от 18 декабря 2008 года № 13/2 «Об областном бюджете на 2009 год» (зарегистрировано в Реестре государственной регистрации 7 мая 2009 года № 1709, опубликовано в газетах «Солтүстік Қазақстан» от 18 мая 2009 года, «Северный Казахстан» от 18 мая 2009 года),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«61 882 982» заменить цифрами «62 365 112,9»;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«6 302 907» заменить цифрами «6 619 481»;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«280 283» заменить цифрами «443 150»;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«55 299 792» заменить цифрами «55 302 481,9»;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«62 042 265» заменить цифрами «62 524 395,9»;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«1 600 742» заменить цифрами «2 292 958»;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11-1: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«273 686» заменить цифрами «246 557»;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5)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«108 231» заменить цифрами «135 360»;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«129 264» заменить цифрами «6 899».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Приложения 1, 2 к указанному решению изложить в новой редакции (прилагаются).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2009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сессии                              Секретарь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областного маслихата        В.Васильев                                       К.Едресов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июля 2009 года № 17/2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1053"/>
        <w:gridCol w:w="1133"/>
        <w:gridCol w:w="6473"/>
        <w:gridCol w:w="2473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62 365 112,9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6 619 481</w:t>
            </w:r>
          </w:p>
        </w:tc>
      </w:tr>
      <w:tr>
        <w:trPr>
          <w:trHeight w:val="2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5 937 909</w:t>
            </w:r>
          </w:p>
        </w:tc>
      </w:tr>
      <w:tr>
        <w:trPr>
          <w:trHeight w:val="2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5 937 909</w:t>
            </w:r>
          </w:p>
        </w:tc>
      </w:tr>
      <w:tr>
        <w:trPr>
          <w:trHeight w:val="2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681 572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681 572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Hеналоговые поступления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443 150</w:t>
            </w:r>
          </w:p>
        </w:tc>
      </w:tr>
      <w:tr>
        <w:trPr>
          <w:trHeight w:val="2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70 200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находящейся в государственной собственности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55 200</w:t>
            </w:r>
          </w:p>
        </w:tc>
      </w:tr>
      <w:tr>
        <w:trPr>
          <w:trHeight w:val="87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2 020</w:t>
            </w:r>
          </w:p>
        </w:tc>
      </w:tr>
      <w:tr>
        <w:trPr>
          <w:trHeight w:val="87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2 020</w:t>
            </w:r>
          </w:p>
        </w:tc>
      </w:tr>
      <w:tr>
        <w:trPr>
          <w:trHeight w:val="17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359 930</w:t>
            </w:r>
          </w:p>
        </w:tc>
      </w:tr>
      <w:tr>
        <w:trPr>
          <w:trHeight w:val="20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359 930</w:t>
            </w:r>
          </w:p>
        </w:tc>
      </w:tr>
      <w:tr>
        <w:trPr>
          <w:trHeight w:val="2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2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55 302 481,9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6 718,9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6 718,9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55 295 763</w:t>
            </w:r>
          </w:p>
        </w:tc>
      </w:tr>
      <w:tr>
        <w:trPr>
          <w:trHeight w:val="2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55 295 763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773"/>
        <w:gridCol w:w="1293"/>
        <w:gridCol w:w="6413"/>
        <w:gridCol w:w="2793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Админист-ратор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36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62 524 395,9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801 720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28 482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области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28 482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281 108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области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281 108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410 662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финансов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68 371</w:t>
            </w:r>
          </w:p>
        </w:tc>
      </w:tr>
      <w:tr>
        <w:trPr>
          <w:trHeight w:val="5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33 967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7 057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301 267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81 468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экономики и бюджетного планирования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81 468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70 766</w:t>
            </w:r>
          </w:p>
        </w:tc>
      </w:tr>
      <w:tr>
        <w:trPr>
          <w:trHeight w:val="73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70 766</w:t>
            </w:r>
          </w:p>
        </w:tc>
      </w:tr>
      <w:tr>
        <w:trPr>
          <w:trHeight w:val="7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по мобилизационной подготовке, гражданской обороне и организации предупреждения и ликвидации аварий и стихийных бедствий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18 658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14 116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37 992</w:t>
            </w:r>
          </w:p>
        </w:tc>
      </w:tr>
      <w:tr>
        <w:trPr>
          <w:trHeight w:val="6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2 453 540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2 449 890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исполнительного органа внутренних дел, финансируемого из областного бюджета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2 356 129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общественного порядка и обеспечение общественной безопасности на территории области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92 080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1 681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3 650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3 650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7 423 485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29 505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29 505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127 440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10 906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72 134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44 400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766 654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636 097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130 557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4 995 832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образования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58 945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864 527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4 960</w:t>
            </w:r>
          </w:p>
        </w:tc>
      </w:tr>
      <w:tr>
        <w:trPr>
          <w:trHeight w:val="73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11 786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388 491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117 082</w:t>
            </w:r>
          </w:p>
        </w:tc>
      </w:tr>
      <w:tr>
        <w:trPr>
          <w:trHeight w:val="100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444 029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63 988</w:t>
            </w:r>
          </w:p>
        </w:tc>
      </w:tr>
      <w:tr>
        <w:trPr>
          <w:trHeight w:val="73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 педагогической консультативной помощи населению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57 242</w:t>
            </w:r>
          </w:p>
        </w:tc>
      </w:tr>
      <w:tr>
        <w:trPr>
          <w:trHeight w:val="73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вновь вводимых объектов образования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224 640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1 563 199</w:t>
            </w:r>
          </w:p>
        </w:tc>
      </w:tr>
      <w:tr>
        <w:trPr>
          <w:trHeight w:val="7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новых технологий государственной системы в сфере  образования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146 219</w:t>
            </w:r>
          </w:p>
        </w:tc>
      </w:tr>
      <w:tr>
        <w:trPr>
          <w:trHeight w:val="12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200 746</w:t>
            </w:r>
          </w:p>
        </w:tc>
      </w:tr>
      <w:tr>
        <w:trPr>
          <w:trHeight w:val="132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199 476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453 933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196 569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1 504 054</w:t>
            </w:r>
          </w:p>
        </w:tc>
      </w:tr>
      <w:tr>
        <w:trPr>
          <w:trHeight w:val="27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1 504 054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16 733 263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13 963 905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здравоохранения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64 766</w:t>
            </w:r>
          </w:p>
        </w:tc>
      </w:tr>
      <w:tr>
        <w:trPr>
          <w:trHeight w:val="73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здравоохранения в рамках реализации стратегии региональной занятости и переподготовки кадров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73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5 668 589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116 639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материнства и детства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96 176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64 326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7 775</w:t>
            </w:r>
          </w:p>
        </w:tc>
      </w:tr>
      <w:tr>
        <w:trPr>
          <w:trHeight w:val="73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социально значимыми заболеваниями и заболеваниями, представляющими опасность для окружающих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2 122 514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первичной 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санитарной помощи населению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3 590 148</w:t>
            </w:r>
          </w:p>
        </w:tc>
      </w:tr>
      <w:tr>
        <w:trPr>
          <w:trHeight w:val="27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и неотложной помощи и санитарная авиация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305 119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чрезвычайных ситуациях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21 091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26 548</w:t>
            </w:r>
          </w:p>
        </w:tc>
      </w:tr>
      <w:tr>
        <w:trPr>
          <w:trHeight w:val="73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355 147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13 762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  информационно-аналитических центров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19 922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102 675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255 349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319 642</w:t>
            </w:r>
          </w:p>
        </w:tc>
      </w:tr>
      <w:tr>
        <w:trPr>
          <w:trHeight w:val="9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28 700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158 772</w:t>
            </w:r>
          </w:p>
        </w:tc>
      </w:tr>
      <w:tr>
        <w:trPr>
          <w:trHeight w:val="73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125 470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2 769 358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2 769 358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2 274 264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  программ области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1 781 296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координации занятости и социальных  программ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60 612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престарелых и инвалидов общего типа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1 140 427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105 503</w:t>
            </w:r>
          </w:p>
        </w:tc>
      </w:tr>
      <w:tr>
        <w:trPr>
          <w:trHeight w:val="12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174 929</w:t>
            </w:r>
          </w:p>
        </w:tc>
      </w:tr>
      <w:tr>
        <w:trPr>
          <w:trHeight w:val="73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норм питания в медико-социальных учреждениях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7 817</w:t>
            </w:r>
          </w:p>
        </w:tc>
      </w:tr>
      <w:tr>
        <w:trPr>
          <w:trHeight w:val="73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расширение программы социальных рабочих мест и молодежной практики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271 908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20 100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492 968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492 968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3 341 415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1 917 000</w:t>
            </w:r>
          </w:p>
        </w:tc>
      </w:tr>
      <w:tr>
        <w:trPr>
          <w:trHeight w:val="7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592 000</w:t>
            </w:r>
          </w:p>
        </w:tc>
      </w:tr>
      <w:tr>
        <w:trPr>
          <w:trHeight w:val="10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развитие, обустройство и (или) приобретение 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1 325 000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1 424 415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энергетики и коммунального хозяйства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24 198</w:t>
            </w:r>
          </w:p>
        </w:tc>
      </w:tr>
      <w:tr>
        <w:trPr>
          <w:trHeight w:val="12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473 015</w:t>
            </w:r>
          </w:p>
        </w:tc>
      </w:tr>
      <w:tr>
        <w:trPr>
          <w:trHeight w:val="12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303 202</w:t>
            </w:r>
          </w:p>
        </w:tc>
      </w:tr>
      <w:tr>
        <w:trPr>
          <w:trHeight w:val="73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в рамках реализации cтратегии региональной занятости и переподготовки кадров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6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1 707 455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107 863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архивов и документации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10 157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97 706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491 663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туризма, физической культуры и спорта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27 194</w:t>
            </w:r>
          </w:p>
        </w:tc>
      </w:tr>
      <w:tr>
        <w:trPr>
          <w:trHeight w:val="73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спорта в рамках реализации стратегии региональной занятости и переподготовки кадров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20 134</w:t>
            </w:r>
          </w:p>
        </w:tc>
      </w:tr>
      <w:tr>
        <w:trPr>
          <w:trHeight w:val="73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396 932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628 292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культуры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27 611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57 797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82 037</w:t>
            </w:r>
          </w:p>
        </w:tc>
      </w:tr>
      <w:tr>
        <w:trPr>
          <w:trHeight w:val="73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106 754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231 418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68 615</w:t>
            </w:r>
          </w:p>
        </w:tc>
      </w:tr>
      <w:tr>
        <w:trPr>
          <w:trHeight w:val="9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41 060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253 816</w:t>
            </w:r>
          </w:p>
        </w:tc>
      </w:tr>
      <w:tr>
        <w:trPr>
          <w:trHeight w:val="27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внутренней политики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61 690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181 852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10 274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52 816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по развитию языков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31 954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19 207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1 655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173 005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173 005</w:t>
            </w:r>
          </w:p>
        </w:tc>
      </w:tr>
      <w:tr>
        <w:trPr>
          <w:trHeight w:val="12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7 414 847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64 324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земельных отношений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24 516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39 808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412 674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природных ресурсов и регулирования природопользования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51 150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346 006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10 995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охране окружающей среды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4 523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5 345 755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сельского хозяйства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58 369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257 135</w:t>
            </w:r>
          </w:p>
        </w:tc>
      </w:tr>
      <w:tr>
        <w:trPr>
          <w:trHeight w:val="12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финансирование приоритетных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81 127</w:t>
            </w:r>
          </w:p>
        </w:tc>
      </w:tr>
      <w:tr>
        <w:trPr>
          <w:trHeight w:val="7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495 998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племенного животноводства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131 701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повышения урожайности и качества производимых сельскохозяйственных культур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444 714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продуктивности и качества продукции животноводства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1 037 304</w:t>
            </w:r>
          </w:p>
        </w:tc>
      </w:tr>
      <w:tr>
        <w:trPr>
          <w:trHeight w:val="73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2 765 000</w:t>
            </w:r>
          </w:p>
        </w:tc>
      </w:tr>
      <w:tr>
        <w:trPr>
          <w:trHeight w:val="9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 социальной сферы сельских населенных пунктов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74 407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1 592 094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50 029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1 541 155</w:t>
            </w:r>
          </w:p>
        </w:tc>
      </w:tr>
      <w:tr>
        <w:trPr>
          <w:trHeight w:val="6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1 625 457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24 957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государственного архитектурно-строительного контроля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24 957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1 592 924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строительства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38 680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1 554 244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7 576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архитектуры и градостроительства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7 576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3 889 811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3 889 811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пассажирского транспорта и автомобильных дорог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33 910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1 550 356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1 117 230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пассажирских перевозок по социально значимым межрайонным (междугородним) сообщениям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12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ремонт и содержание автомобильных дорог районного значения, улиц городов и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724 740</w:t>
            </w:r>
          </w:p>
        </w:tc>
      </w:tr>
      <w:tr>
        <w:trPr>
          <w:trHeight w:val="7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областного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316 260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142 315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63 893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55 314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предпринимательства и промышленности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42 896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9 450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2 968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6 899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6 899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1 680</w:t>
            </w:r>
          </w:p>
        </w:tc>
      </w:tr>
      <w:tr>
        <w:trPr>
          <w:trHeight w:val="73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обоснования местных бюджетных инвестиционных проектов (программ) и проведение его экспертизы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1 680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14 724 479,9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14 724 479,9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14 165 286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17 855,9</w:t>
            </w:r>
          </w:p>
        </w:tc>
      </w:tr>
      <w:tr>
        <w:trPr>
          <w:trHeight w:val="7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541 338</w:t>
            </w:r>
          </w:p>
        </w:tc>
      </w:tr>
      <w:tr>
        <w:trPr>
          <w:trHeight w:val="36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-34 000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339 000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289 000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289 000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приобретение жилья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289 000</w:t>
            </w:r>
          </w:p>
        </w:tc>
      </w:tr>
      <w:tr>
        <w:trPr>
          <w:trHeight w:val="27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9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 Акционерное Общество "Национальный управляющий холдинг "КазАгро" для финансирования малого и среднего бизнеса и микрокредитования сельского населения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373 000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373 000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373 000</w:t>
            </w:r>
          </w:p>
        </w:tc>
      </w:tr>
      <w:tr>
        <w:trPr>
          <w:trHeight w:val="72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-5 000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6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-120 283</w:t>
            </w:r>
          </w:p>
        </w:tc>
      </w:tr>
      <w:tr>
        <w:trPr>
          <w:trHeight w:val="36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120 283</w:t>
            </w:r>
          </w:p>
        </w:tc>
      </w:tr>
      <w:tr>
        <w:trPr>
          <w:trHeight w:val="36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(использование профицита) бюджета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289 000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289 000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289 000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Админист-ратор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373 000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373 000</w:t>
            </w:r>
          </w:p>
        </w:tc>
      </w:tr>
      <w:tr>
        <w:trPr>
          <w:trHeight w:val="27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373 000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  тыс.тенге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204 283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204 283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204 283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июля 2009 года № 17/2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областного бюджета на 2009 год с разделением на бюджетные программы, направленные на реализацию бюджетных инвестиционных проектов и формирование или 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973"/>
        <w:gridCol w:w="1073"/>
        <w:gridCol w:w="6493"/>
        <w:gridCol w:w="2773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Админист-ратор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10 751 719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10 412 719</w:t>
            </w:r>
          </w:p>
        </w:tc>
      </w:tr>
      <w:tr>
        <w:trPr>
          <w:trHeight w:val="6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3 650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3 650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3 650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для завершения строительства административного здания ОВД в городе Тайынша Тайыншинского района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9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завершение строительства административного здания ИВС селе Кишкенеколь Уалихановского района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1 504 054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1 504 054</w:t>
            </w:r>
          </w:p>
        </w:tc>
      </w:tr>
      <w:tr>
        <w:trPr>
          <w:trHeight w:val="34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1 504 054</w:t>
            </w:r>
          </w:p>
        </w:tc>
      </w:tr>
      <w:tr>
        <w:trPr>
          <w:trHeight w:val="3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1 245 983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320 мест по улице Победы-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Уалиханова в городе Петропавловске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396 243</w:t>
            </w:r>
          </w:p>
        </w:tc>
      </w:tr>
      <w:tr>
        <w:trPr>
          <w:trHeight w:val="8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школы-интерната с государственным языком обучения на 400 мест со спальным корпусом на 200 мест в городе Мамлютка Мамлютского района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734 626</w:t>
            </w:r>
          </w:p>
        </w:tc>
      </w:tr>
      <w:tr>
        <w:trPr>
          <w:trHeight w:val="5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250 мест в селе Пески района Габита Мусрепова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115 114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258 071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240 мест в селе Кирилловка Айыртауского района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111 411</w:t>
            </w:r>
          </w:p>
        </w:tc>
      </w:tr>
      <w:tr>
        <w:trPr>
          <w:trHeight w:val="5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80 мест в селе Береке Уалихановского района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94 180</w:t>
            </w:r>
          </w:p>
        </w:tc>
      </w:tr>
      <w:tr>
        <w:trPr>
          <w:trHeight w:val="8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детского сада на 320 мест в городе Петропавловске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1 646</w:t>
            </w:r>
          </w:p>
        </w:tc>
      </w:tr>
      <w:tr>
        <w:trPr>
          <w:trHeight w:val="8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инновационной школы на 1200 мест в городе Петропавловске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8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детского сада на 280 мест в селе Бишкуль Кызылжарского района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6 542</w:t>
            </w:r>
          </w:p>
        </w:tc>
      </w:tr>
      <w:tr>
        <w:trPr>
          <w:trHeight w:val="8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профессионально-технического лицея на 360 мест в городе Петропавловске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16 341</w:t>
            </w:r>
          </w:p>
        </w:tc>
      </w:tr>
      <w:tr>
        <w:trPr>
          <w:trHeight w:val="8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профессионально-технического лицея на 360 мест в городе Мамлютка Мамлютского района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16 341</w:t>
            </w:r>
          </w:p>
        </w:tc>
      </w:tr>
      <w:tr>
        <w:trPr>
          <w:trHeight w:val="11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котельной и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в профессиональном лицеи № 6 в селе Ленинградское Акжарского района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2 610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2 769 358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2 769 358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2 769 358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2 677 695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межрайонного противотуберкулезного диспансера на 100 коек с поликлиникой на 90 посещений в смену в селе Пресновка Жамбылского района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647 590</w:t>
            </w:r>
          </w:p>
        </w:tc>
      </w:tr>
      <w:tr>
        <w:trPr>
          <w:trHeight w:val="8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межрайонного противотуберкулезного диспансера на 100 коек с поликлиникой на 90 посещений в смену в селе Новоишимское района Габита Мусрепова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247 590</w:t>
            </w:r>
          </w:p>
        </w:tc>
      </w:tr>
      <w:tr>
        <w:trPr>
          <w:trHeight w:val="5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областного центра крови в городе Петропавловске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982 515</w:t>
            </w:r>
          </w:p>
        </w:tc>
      </w:tr>
      <w:tr>
        <w:trPr>
          <w:trHeight w:val="5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городской поликлиники на 500 посещений в смену в городе Петропавловске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91 663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врачебной амбулатории в селе Ленинское Аккайынского района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24 820</w:t>
            </w:r>
          </w:p>
        </w:tc>
      </w:tr>
      <w:tr>
        <w:trPr>
          <w:trHeight w:val="5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врачебной амбулатории в селе Троицкое Жамбылского района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23 741</w:t>
            </w:r>
          </w:p>
        </w:tc>
      </w:tr>
      <w:tr>
        <w:trPr>
          <w:trHeight w:val="5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врачебной амбулатории в селе Полтавка района Магжана Жумабаева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25 468</w:t>
            </w:r>
          </w:p>
        </w:tc>
      </w:tr>
      <w:tr>
        <w:trPr>
          <w:trHeight w:val="8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районной поликлиники на 250 посещений в смену в селе Смирново Аккайынского района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8 817</w:t>
            </w:r>
          </w:p>
        </w:tc>
      </w:tr>
      <w:tr>
        <w:trPr>
          <w:trHeight w:val="8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районной поликлиники на 250 посещений в смену в селе Явленка Есильского района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8 817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2 820 202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1 917 000</w:t>
            </w:r>
          </w:p>
        </w:tc>
      </w:tr>
      <w:tr>
        <w:trPr>
          <w:trHeight w:val="9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жилья государственного коммунального жилищного фонда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592 000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592 000</w:t>
            </w:r>
          </w:p>
        </w:tc>
      </w:tr>
      <w:tr>
        <w:trPr>
          <w:trHeight w:val="9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 обустройство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1 325 000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1 171 488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871 488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реконструкция инженерных сетей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153 512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153 512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903 202</w:t>
            </w:r>
          </w:p>
        </w:tc>
      </w:tr>
      <w:tr>
        <w:trPr>
          <w:trHeight w:val="13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303 202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167 842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167 842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модернизация коммунальных сетей - ремонт сетей горячего водоснабжения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5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модернизация коммунальных сетей - ремонт сетей холодного водоснабжения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уличного освещения, кабельных линий, ТП, находящихся в коммунальной собственности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69 810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электрических сетей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88 032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135 360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17 700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канализации в селе Явленка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17 700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29 343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сетей водоснабжения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29 343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8 542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разводящих сетей водопровода в зоне микрорайона "Железнодорожный" в городе Тайынша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8 542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79 775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уличного освещения, кабельных линий, ТП, находящихся в коммунальной собственности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79 775</w:t>
            </w:r>
          </w:p>
        </w:tc>
      </w:tr>
      <w:tr>
        <w:trPr>
          <w:trHeight w:val="10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 сетей в городе Петропавловск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5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канализационных сетей в городе Петропавловск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173 005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173 005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173 005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173 005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спортивного зала школы-интерната для одаренных в спорте детей в городе Петропавловске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173 005</w:t>
            </w:r>
          </w:p>
        </w:tc>
      </w:tr>
      <w:tr>
        <w:trPr>
          <w:trHeight w:val="10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1 592 094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1 592 094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типового проекта на строительство убойных пунктов (площадок) в сельских округах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охраны окружающей среды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50 029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50 029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напорного коллектора в городе Сергеевка района Шал акына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50 029</w:t>
            </w:r>
          </w:p>
        </w:tc>
      </w:tr>
      <w:tr>
        <w:trPr>
          <w:trHeight w:val="8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1 541 155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кустовых скважинных водозаборов в Жамбылском районе (II-я очередь). Екатериновский участок подземных вод сел Светлое, Матросово, Екатериновка, Чапаево, Сабит, Святодуховка, Зеленная Роща Жамбылского района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7 737</w:t>
            </w:r>
          </w:p>
        </w:tc>
      </w:tr>
      <w:tr>
        <w:trPr>
          <w:trHeight w:val="5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разводящих сетей села Бишкуль Кызылжарского района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402 308</w:t>
            </w:r>
          </w:p>
        </w:tc>
      </w:tr>
      <w:tr>
        <w:trPr>
          <w:trHeight w:val="5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реконструкция водопроводных сетей в селе Новоишимское района Габита Мусрепова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120 892</w:t>
            </w:r>
          </w:p>
        </w:tc>
      </w:tr>
      <w:tr>
        <w:trPr>
          <w:trHeight w:val="5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реконструкция разводящих сетей водопровода в селе Смирново Аккайынского района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108 768</w:t>
            </w:r>
          </w:p>
        </w:tc>
      </w:tr>
      <w:tr>
        <w:trPr>
          <w:trHeight w:val="5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реконструкция водопроводных сетей в селе Пресновка Жамбылского района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42 125</w:t>
            </w:r>
          </w:p>
        </w:tc>
      </w:tr>
      <w:tr>
        <w:trPr>
          <w:trHeight w:val="6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Булаевского группового водопровода (3 очередь) Аккайынскому району (корректировка проекта)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393 388</w:t>
            </w:r>
          </w:p>
        </w:tc>
      </w:tr>
      <w:tr>
        <w:trPr>
          <w:trHeight w:val="5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реконструкция водопроводных сетей в селе Кишкенеколь Уалихановского района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83 350</w:t>
            </w:r>
          </w:p>
        </w:tc>
      </w:tr>
      <w:tr>
        <w:trPr>
          <w:trHeight w:val="5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отвода на села Тарангул и Двинск Есильского района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155 823</w:t>
            </w:r>
          </w:p>
        </w:tc>
      </w:tr>
      <w:tr>
        <w:trPr>
          <w:trHeight w:val="5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отвода на село Дубровное Мамлютского района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120 204</w:t>
            </w:r>
          </w:p>
        </w:tc>
      </w:tr>
      <w:tr>
        <w:trPr>
          <w:trHeight w:val="5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отвода на села Афонькино, Пробуждение и Новоукраинка Мамлютского района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106 560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1 550 356</w:t>
            </w:r>
          </w:p>
        </w:tc>
      </w:tr>
      <w:tr>
        <w:trPr>
          <w:trHeight w:val="5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1 550 356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1 550 356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1 498 356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автомобильной дороги КТ-1 "М-51-Петерфельд-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Новокаменка-А-16" Кызылжарского района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1 498 356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реконструкцию автодороги областного значения КТ-68 "Лавровка-Келлеровка-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Тайнша-Чкалово" Тайыншинского района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программы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339 000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289 000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289 000</w:t>
            </w:r>
          </w:p>
        </w:tc>
      </w:tr>
      <w:tr>
        <w:trPr>
          <w:trHeight w:val="5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приобретение жилья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289 000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Габита Мусрепова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254 000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5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11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 Акционерное Общество "Национальный управляющий холдинг "КазАгро" для финансирования малого и среднего бизнеса и микрокредитования сельского населения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