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1cfe" w14:textId="1071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транскрипции наименований некоторых населенных пунктов и сельских округов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20 декабря 2009 года N 340 и решение маслихата Северо-Казахстанской области от 20 декабря 2009 года N 20/8. Зарегистрировано Департаментом юстиции Северо-Казахстанской области 22 января 2010 года N 1738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 всему тексту слова "аул", "аульного" заменены словами "село", "сельского" совместным постановлением акимата Северо-Казахстанской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N 125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Северо-Казахстанской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N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По всему тексту слова "М.Жумабаева", "им. Г.Мусрепова" заменены словами "Магжана Жумабаева", "имени Габита Мусрепова" совместным постановлением акимата Северо-Казахстанской области от 14.06.2017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Северо-Казахстанского областного маслихата от 14.06.2017 № 14/5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с учетом мнения населения, по предложению маслихатов и акиматов районов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Изменить транскрипции наименований некоторых населенных пунктов и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Аканбурлук Константиновского сельского округа Айыртауского района в село Аканбурлык Константиновского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Акчок Константиновского сельского округа Айыртауского района в село Акшокы Константиновского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Бурлукское Казанского сельского округа Айыртауского района в село Бурлык Казанского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Шукурлюк Каратальского сельского округа Айыртауского района в село Шукирлик Каратальского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Бурлук Украинского сельского округа Айыртауского района в село Бурлык Украинского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Есперлы Жамбылского сельского округа Жамбылского района в село Есперли Жамбылского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Альва Александровского сельского округа района Магжана Жумабаева в село Алуа Александровского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Карагандинское Карагандинского сельского округа района Магжана Жумабаева в село Караганды Карагандинского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Сейфуллино Майбалыкского сельского округа района Магжана Жумабаева в село Сейфолла Майбалыкского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Беняш Надеждинского сельского округа района Магжана Жумабаева в село Бинаш Надеждинского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Узунколь Узынкольского сельского округа района Магжана Жумабаева в село Узынколь Узынкольского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Бишкуль Бескольского сельского округа Кызылжарского района в село Бесколь Бескольского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Бирликское Бирликского сельского округа района имени Габита Мусрепова в село Бирлик Бирликского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Тохты Салкынкольского сельского округа района имени Габита Мусрепова в село Токты Салкынкольского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Когалажарского сельского округа района имени Габита Мусрепова в Кокалажарский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Бидайыкское Бидайыкского сельского округа Уалихановского района в село Бидайык Бидайыкского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Аккудук Карасусского сельского округа Уалихановского района в село Аккудык Карасусского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села Курлеут Каратерекского сельского округа Уалихановского района в село Курлеуит Каратерекского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Северо-Казахстанской области от 16.09.2010 N 251 и решением маслихата Северо-Казахстанской области от 16.09.2010 N 28/5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Т.Ткаченко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