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dcd4" w14:textId="e71d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очередного призыва граждан мужского пола Республики Казахстан на срочную воинскую службу в апреле-июне и октябре-декабре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26 мая 2009 года N 603. Зарегистрировано Управлением юстиции города Петропавловска Северо-Казахстанской области 3 июня 2009 года N 13-1-155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23 января 2001 года № 148-II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местном государственном управлении и самоуправлении в Республике Казахстан»,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19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20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№ 74-III «О воинской обязанности и воинской службе»,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799 «Об увольнении в запас военнослужащих срочной воинской службы, 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2009 года № 543 «О реализации Указа Президента Республики Казахстан от 1 апреля 2009 года № 799 «Об увольнении в запас военнослужащих срочной воинской службы, 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призыв на срочную воинскую службу в Вооруженные силы Республики Казахстан, Внутренние войска Министерства внутренних дел Республики Казахстан, Пограничную службу Комитета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 в апреле–июне и октябре–декабре 2009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Медицинское освидетельствование призывников весеннего призыва и поступающих в военные учебные заведения начать с 1 апреля 2009 года, призывников осеннего призыва с 1 октября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призыва граждан на срочную воинскую службу утвердить состав призывной комиссии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Работу призывной комиссии осуществлять в соответствии с утвержденным графиком согласно приложениям 2,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Начальнику Управления здравоохранения Северо-Казахстанской области Байжунусову Э.А.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призывной участок необходимым инструментарием, медикаментами, медицинским и хозяйственным имуществом;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назначить врачей-специалистов и медицинских сестер, для медицинского освидетельствования граждан, подлежащих призыву;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выделить по 10-15 койко-мест в лечебно-профилактических учреждениях для проведения стационарного обследования призывников;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членов комиссии по призыву, врачей-специалистов и медицинских сестер, участвующих в работе медицинской комиссии, освободить от основных обязанностей на период проведения весеннего призыва с 1 апреля по 30 июня и осеннего призыва с 1 октября по 31 декабря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Начальнику государственного учреждения «Отдел финансов города Петропавловска» Палаткину В.С. обеспечить финансирование мероприятий по работе призывного участка в соответствии с суммой, предусмотренной на эти цели в бюджете города на 2009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Начальнику Управления по делам обороны города Петропавловска Исмаилову М.Т. (по согласованию) предоставить акиму города информацию об итогах призыва граждан за период весеннего и осеннего призывов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настоящего постановления возложить на заместителя акима города Таженова Б.Е.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Постановление вводится в действие со дня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города Петропавловска                       Е. Нуракаев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Петропавловска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2009 г. № 603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ПЕРСОНАЛЬНЫЙ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призывной комиссии на период весеннего и осеннего </w:t>
      </w:r>
      <w:r>
        <w:rPr>
          <w:rFonts w:ascii="Times New Roman"/>
          <w:b/>
          <w:i w:val="false"/>
          <w:color w:val="000080"/>
          <w:sz w:val="28"/>
        </w:rPr>
        <w:t xml:space="preserve">призывов 2009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Приложение 1 с изменениями, внесенными постановлением акимата города Петропавловска от 07.10.2009 </w:t>
      </w:r>
      <w:r>
        <w:rPr>
          <w:rFonts w:ascii="Times New Roman"/>
          <w:b w:val="false"/>
          <w:i w:val="false"/>
          <w:color w:val="000000"/>
          <w:sz w:val="28"/>
        </w:rPr>
        <w:t>N 1367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3"/>
        <w:gridCol w:w="5353"/>
      </w:tblGrid>
      <w:tr>
        <w:trPr>
          <w:trHeight w:val="12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Исмаилов Маликжан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Турсунович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полковник </w:t>
            </w:r>
          </w:p>
        </w:tc>
      </w:tr>
      <w:tr>
        <w:trPr>
          <w:trHeight w:val="12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Асриев Алгали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Амурович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комиссии, 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Петропавловска </w:t>
            </w:r>
          </w:p>
        </w:tc>
      </w:tr>
      <w:tr>
        <w:trPr>
          <w:trHeight w:val="12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Мясоедова Анна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Степановна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КГКП «Городская поликлиника № 2», секретарь призывной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комиссии: </w:t>
            </w:r>
          </w:p>
        </w:tc>
      </w:tr>
      <w:tr>
        <w:trPr>
          <w:trHeight w:val="12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Дягтерева Татьяна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Прокопьевна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комиссии, врач-терапевт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«Городская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№ 1» </w:t>
            </w:r>
          </w:p>
        </w:tc>
      </w:tr>
      <w:tr>
        <w:trPr>
          <w:trHeight w:val="12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Таженов Серик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Кабдулович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Петропавловска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воспитательной работе,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полковник полиции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отсутствия по уважительным причинам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и членов комиссии разрешить ввести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состав комиссии:</w:t>
            </w:r>
          </w:p>
        </w:tc>
      </w:tr>
      <w:tr>
        <w:trPr>
          <w:trHeight w:val="12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Алтынбекова Гулжан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Каирхановна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комиссии,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</w:tr>
      <w:tr>
        <w:trPr>
          <w:trHeight w:val="12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Тургунова Слушаш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Кушурбаевна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КГКП "Городская поликлиника № 2", секретарь призывной комиссии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комиссии: </w:t>
            </w:r>
          </w:p>
        </w:tc>
      </w:tr>
      <w:tr>
        <w:trPr>
          <w:trHeight w:val="12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Елеукина Майра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Рахимжановна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комиссии, врач-терапевт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«Городская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№ 2» </w:t>
            </w:r>
          </w:p>
        </w:tc>
      </w:tr>
      <w:tr>
        <w:trPr>
          <w:trHeight w:val="12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Деров Александр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Иванович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Петропавловска,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подполковник полиции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Петропавловска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2009 г. № 603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График </w:t>
      </w:r>
      <w:r>
        <w:rPr>
          <w:rFonts w:ascii="Times New Roman"/>
          <w:b/>
          <w:i w:val="false"/>
          <w:color w:val="000080"/>
          <w:sz w:val="28"/>
        </w:rPr>
        <w:t xml:space="preserve">работы призывной комиссии по призыву граждан 1982-1991 года </w:t>
      </w:r>
      <w:r>
        <w:rPr>
          <w:rFonts w:ascii="Times New Roman"/>
          <w:b/>
          <w:i w:val="false"/>
          <w:color w:val="000080"/>
          <w:sz w:val="28"/>
        </w:rPr>
        <w:t xml:space="preserve">рождения на срочную воинскую службу на апрель 2009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313"/>
        <w:gridCol w:w="1893"/>
        <w:gridCol w:w="773"/>
        <w:gridCol w:w="773"/>
        <w:gridCol w:w="773"/>
        <w:gridCol w:w="773"/>
        <w:gridCol w:w="773"/>
        <w:gridCol w:w="773"/>
        <w:gridCol w:w="773"/>
        <w:gridCol w:w="693"/>
        <w:gridCol w:w="1073"/>
      </w:tblGrid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рожде-ния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количество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>
        <w:trPr>
          <w:trHeight w:val="30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График </w:t>
      </w:r>
      <w:r>
        <w:rPr>
          <w:rFonts w:ascii="Times New Roman"/>
          <w:b/>
          <w:i w:val="false"/>
          <w:color w:val="000080"/>
          <w:sz w:val="28"/>
        </w:rPr>
        <w:t xml:space="preserve">работы призывной комиссии по призыву граждан 1982-1991 года </w:t>
      </w:r>
      <w:r>
        <w:rPr>
          <w:rFonts w:ascii="Times New Roman"/>
          <w:b/>
          <w:i w:val="false"/>
          <w:color w:val="000080"/>
          <w:sz w:val="28"/>
        </w:rPr>
        <w:t xml:space="preserve">рождения на срочную воинскую службу на май 2009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313"/>
        <w:gridCol w:w="189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рожде-ния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количество 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53"/>
      </w:tblGrid>
      <w:tr>
        <w:trPr>
          <w:trHeight w:val="30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График </w:t>
      </w:r>
      <w:r>
        <w:rPr>
          <w:rFonts w:ascii="Times New Roman"/>
          <w:b/>
          <w:i w:val="false"/>
          <w:color w:val="000080"/>
          <w:sz w:val="28"/>
        </w:rPr>
        <w:t xml:space="preserve">работы призывной комиссии по призыву граждан 1982-1991 года </w:t>
      </w:r>
      <w:r>
        <w:rPr>
          <w:rFonts w:ascii="Times New Roman"/>
          <w:b/>
          <w:i w:val="false"/>
          <w:color w:val="000080"/>
          <w:sz w:val="28"/>
        </w:rPr>
        <w:t xml:space="preserve">рождения на срочную воинскую службу на июнь 2009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313"/>
        <w:gridCol w:w="189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рожде-ния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количество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>
        <w:trPr>
          <w:trHeight w:val="30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Петропавловска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2009 г. № 603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График </w:t>
      </w:r>
      <w:r>
        <w:rPr>
          <w:rFonts w:ascii="Times New Roman"/>
          <w:b/>
          <w:i w:val="false"/>
          <w:color w:val="000080"/>
          <w:sz w:val="28"/>
        </w:rPr>
        <w:t xml:space="preserve">работы призывной комиссии по призыву граждан 1982-1991 года </w:t>
      </w:r>
      <w:r>
        <w:rPr>
          <w:rFonts w:ascii="Times New Roman"/>
          <w:b/>
          <w:i w:val="false"/>
          <w:color w:val="000080"/>
          <w:sz w:val="28"/>
        </w:rPr>
        <w:t xml:space="preserve">рождения на срочную воинскую службу на октябрь 2009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313"/>
        <w:gridCol w:w="189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рожде-ния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количество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>
        <w:trPr>
          <w:trHeight w:val="30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График </w:t>
      </w:r>
      <w:r>
        <w:rPr>
          <w:rFonts w:ascii="Times New Roman"/>
          <w:b/>
          <w:i w:val="false"/>
          <w:color w:val="000080"/>
          <w:sz w:val="28"/>
        </w:rPr>
        <w:t xml:space="preserve">работы призывной комиссии по призыву граждан 1982-1991 года </w:t>
      </w:r>
      <w:r>
        <w:rPr>
          <w:rFonts w:ascii="Times New Roman"/>
          <w:b/>
          <w:i w:val="false"/>
          <w:color w:val="000080"/>
          <w:sz w:val="28"/>
        </w:rPr>
        <w:t xml:space="preserve">рождения на срочную воинскую службу на ноябрь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313"/>
        <w:gridCol w:w="189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рожде-ния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количество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>
        <w:trPr>
          <w:trHeight w:val="30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График </w:t>
      </w:r>
      <w:r>
        <w:rPr>
          <w:rFonts w:ascii="Times New Roman"/>
          <w:b/>
          <w:i w:val="false"/>
          <w:color w:val="000080"/>
          <w:sz w:val="28"/>
        </w:rPr>
        <w:t xml:space="preserve">работы призывной комиссии по призыву граждан 1982-1991 года </w:t>
      </w:r>
      <w:r>
        <w:rPr>
          <w:rFonts w:ascii="Times New Roman"/>
          <w:b/>
          <w:i w:val="false"/>
          <w:color w:val="000080"/>
          <w:sz w:val="28"/>
        </w:rPr>
        <w:t xml:space="preserve">рождения на срочную воинскую службу на декабрь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313"/>
        <w:gridCol w:w="1893"/>
        <w:gridCol w:w="773"/>
        <w:gridCol w:w="773"/>
        <w:gridCol w:w="773"/>
        <w:gridCol w:w="773"/>
        <w:gridCol w:w="773"/>
        <w:gridCol w:w="773"/>
        <w:gridCol w:w="773"/>
      </w:tblGrid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рожде-ния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количество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1989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>
        <w:trPr>
          <w:trHeight w:val="30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