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7330b" w14:textId="a5733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внеочередной 7 сессии Петропавловского
городского маслихата от 14 июля 2004 года № 9 "Об установлении ставок по отдельным видам платежей по г. Петропавловску"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Петропавловска Северо-Казахстанской области от 29 июля 2009 года N 4. Зарегистрировано Управлением юстиции города Петропавловска Северо-Казахстанской области 4 августа 2009 года N 13-1-158. Утратило силу - решением маслихата города Петропавловска Северо-Казахстанской области от 29 января 2010 года N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Сноска.</w:t>
      </w:r>
      <w:r>
        <w:rPr>
          <w:rFonts w:ascii="Times New Roman"/>
          <w:b w:val="false"/>
          <w:i/>
          <w:color w:val="800000"/>
          <w:sz w:val="28"/>
        </w:rPr>
        <w:t xml:space="preserve"> Утратило силу – решением маслихата города Петропавловска Северо-Казахстанской области от 29.01.2010 г. </w:t>
      </w:r>
      <w:r>
        <w:rPr>
          <w:rFonts w:ascii="Times New Roman"/>
          <w:b w:val="false"/>
          <w:i w:val="false"/>
          <w:color w:val="000000"/>
          <w:sz w:val="28"/>
        </w:rPr>
        <w:t>N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№ 213 «О нормативных правовых актах»,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декабря 2008 года № 100-IV «О введении в действие Кодекса Республики Казахстан «О налогах и других обязательных платежах в бюджет» (Налоговый кодекс), Петропавловский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Петропавловска Северо-Казахстанской области от 14 июля 2004 года № 9 «Об установлении ставок по отдельным видам платежей по г. Петропавловску» (зарегистрировано в Реестре государственной регистрации нормативных правовых актов за номером № 1331 от 18 августа 2004 года, опубликовано 27 августа 2004 года в газете «Добрый вечер» № 35), с внесенными изменениями и дополнениями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7 июля 2006 года № 7 «О внесении дополнения и изменений в решение внеочередной 7 сессии Петропавловского городского маслихата от 14 июля 2004 года № 9 «Об установлении ставок по отдельным видам платежей по г.Петропавловску» (зарегистрировано в Реестре государственной регистрации нормативных правовых актов за номером № 13-1-48 от 8 августа 2006 года, опубликовано 18 августа 2006 года в газетах «Қызылжар нұры» № 35, 18 августа 2006 года «Проспект СК» № 33),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21 декабря 2006 года № 5 «О внесении дополнений и изменений в решение внеочередной 7 сессии Петропавловского городского маслихата от 14 июля 2004 года № 9 «Об установлении ставок по отдельным видам платежей по г.Петропавловску» (зарегистрировано в Реестре государственной регистрации нормативных правовых актов за номером № 13-1-60 от 25 января 2007 года, опубликовано 9 февраля 2007 года в газетах «Қызылжар нұры» № 6, от 9 февраля 2007 года «Проспект СК» № 6),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27 февраля 2007 года № 7 «О внесении дополнений и изменений в решение внеочередной 7 сессии Петропавловского городского маслихата от 14 июля 2004 года № 9 «Об установлении ставок по отдельным видам платежей по г.Петропавловску» (зарегистрировано в Реестре государственной регистрации нормативных правовых актов за номером № 13-1-67 от 4 апреля 2007 года, опубликовано 4 мая 2007 года в газетах «Қызылжар нұры» № 6, от 4 мая 2007 года «Проспект СК» № 16)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слова «г. Петропавловску» заменить словами «городу Петропавловску»;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№ 2 к указанному решению изложить в новой редакции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                     Исполняющая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 Секретаря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А.Мишин                                    Г.Дорофеева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внеочередной 18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Петропавловского городского маслихата №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июля 2009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внеочередной 7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Петропавловского городского маслихата №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июля 2004 года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Стоимость разовых талонов для физических лиц, торгующих на рынках города Петропавловска (на 1 день в % от МРП) промышленными и продовольственными товарами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4073"/>
        <w:gridCol w:w="1333"/>
        <w:gridCol w:w="1353"/>
        <w:gridCol w:w="1453"/>
        <w:gridCol w:w="1453"/>
        <w:gridCol w:w="1453"/>
      </w:tblGrid>
      <w:tr>
        <w:trPr>
          <w:trHeight w:val="24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рынка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крытый железный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 (контейнер) и с автомашин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палатки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Пластик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прилав-ки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крытый прила-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вок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 тонн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5 тонн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«Алтын-Арман»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"Центр оптовой торговли"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на праве хозяйственного ведения «Коммунальный рынок «Кызыл Жар- Акбастау»»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рынок «Дария»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Гончаренко мини- рынок «Черемушки»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«Белион» рынок «Северный»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"Тайга"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Садвакасов К.К. рынок "Салем"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благотворительный фонд «Будущее в мире и в согласии» мини- рынок «Шелковый путь»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Разумов Г.П. рынок "Привокзальный"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"Вэлта" рынок "Пирамида"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Баймашев рынок "Достык"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Сгибнева рынок «Южный"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«Интава» рынок "Алатау"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14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Сезонные коммунальные торговые площадки для льготной реализации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сельхозтоваропроиз-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водителями, горожанами, дачниками, в т.ч. для пенсионеров, инвалидов, многодетных семей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1233"/>
        <w:gridCol w:w="1073"/>
        <w:gridCol w:w="1533"/>
        <w:gridCol w:w="1933"/>
        <w:gridCol w:w="1753"/>
        <w:gridCol w:w="1873"/>
      </w:tblGrid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прилавка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рук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автомо-билей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ковровые изделия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торговых мест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куры гриль шашлыки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 проду-кты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цветы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40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9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40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9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141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