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3769" w14:textId="2ad3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и проездов города Петропавловска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Петропавловска Северо-казахстанской области от 25 декабря 2009 года N 1600 и решение маслихата города Петропавловска Северо-Казахстанской области от 25 декабря 2009 года N 6. Зарегистрировано Управлением юстиции города Петропавловска Северо-Казахстанской области 27 января 2010 года N 13-1-170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8 декабря 1993 года № 2572-ХІІ «Об административно-территориальном устройстве Республики Казахстан», с учетом мнения населения, на основании решения ономастической комиссии города Петропавловска, пояснительной записки, экономических расчетов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и проезды города Петропавловска: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К. Либкнехта в улицу имени Аягана Шажимбаева;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проезд К. Либкнехта в проезд имени Аягана Шажимбаева;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А. Пархоменко в улицу Батыр Баян;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улицу Ф. Рузаева в улицу имени Каттая Кеншинбаева;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улицу 9-го января в улицу имени Ильи Залманова;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проезд 9-го января в проезд имени Ильи Залманова;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4-2) 1-ый проезд 9-го января в 1-ый проезд имени Ильи Залманова;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4-3) 2-ой проезд 9-го января в 2-ой проезд имени Ильи Залманова;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улицу Р. Люксембург в улицу имени Василия Демиденко;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5-1) проезд Р. Люксембург в проезд имени Василия Демиденко;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улицу П. Осипенко в улицу «Егемен Қазақстан»;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6-1) проезд П. Осипенко в проезд «Егемен Қазақстан».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первого официального опубликования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                      Н. Ашимбетов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С. Леонтьев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Р. Сыздыков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