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58e4" w14:textId="2755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Аккайынского района от 14 апреля 2009 года № 62 "Об установлении дополнительного перечня лиц, относящихся к целевым группам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22 мая 2009 года N 110. Зарегистрировано Управлением юстиции Аккайынского района Северо-Казахстанской области 27 мая 2009 N 13-2-100. Утратило силу - постановлением акимата Акайынского района Северо-Казахстанской области от 29 декабря 2011 года N 308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Акайынского района Северо-Казахстанской области от 29.12.2011 </w:t>
      </w:r>
      <w:r>
        <w:rPr>
          <w:rFonts w:ascii="Times New Roman"/>
          <w:b w:val="false"/>
          <w:i w:val="false"/>
          <w:color w:val="ff0000"/>
          <w:sz w:val="28"/>
        </w:rPr>
        <w:t>N 308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13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в целях расширения мер по содействию занятости населения,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от 14 апреля 2009 года № 62 «Об установлении дополнительного перечня лиц, относящихся к целевым группам населения» (зарегистрировано в региональном разделе Реестра государственной регистрации нормативных правовых актов за № 13-2-98 и опубликовано 21 мая 2009 года в газетах «Аққайың» № 14 и «Колос» № 20)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постановления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до 24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не работающие более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10 календарных дней с момента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Р. Елубаев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