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f5c74" w14:textId="15f5c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сессии Аккайынского районного маслихата от 26 декабря 2008 года № 10-3 "О районном бюджете на 2009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Аккайынского района Северо-Казахстанской области от 27 апреля 2009 года N 12-1. Зарегистрировано Управлением юстиции Аккайынского района Северо-Казахстанской области 27 мая 2009 N 13-2-101. Утратило силу в связи с истечением срока действия (письмо аппарата маслихата Аккайынского района Северо-Казахстанской области от 10 марта 2015 года N 5.2.1-13/45)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действия (письмо аппарата маслихата Аккайынского района Северо-Казахстанской области от 10.03.2015 N 5.2.1-13/45).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№ 95-IV, подпунктом 1 пункта 1 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 № 148,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экономики и бюджетного планирования Республики Казахстан от 22 декабря 2008 года № 265 "О некоторых вопросах Единой бюджетной классификации Республики Казахстан", сессия районного маслихата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сессии Аккайынского районного маслихата от 26 декабря 2008 года № 10-3 "О районном бюджете на 2009 год", зарегистрированное Региональном разделе в Реестре государственной регистрации нормативных правовых актов за номером 13-2-95 от 3 февраля 2009 года и опубликованное 12 февраля 2009 года в газетах "Аккайын" № 5 и "Колос" № 6,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"1708833" заменить цифрами "1703628";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"204713" заменить цифрами "209713";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"1497973" заменить цифрами "1487768";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"1708833" заменить цифрами "1716393";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4):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"сальдо по операциям с финансовыми активами" цифру "0" заменить цифрами "2000";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"приобретение финансовых активов цифру "0" заменить цифрами "2000";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"-14765";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"финансирование дефицита (использование профицита)" цифру "0" заменить цифрами "14765";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"движение остатков бюджетных средств цифру "0" заменить цифрами "14765";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5: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"1497973" заменить цифрами "1487768";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6: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"651875" заменить цифрами "641670";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"406097" заменить цифрами "502156";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"6308" заменить цифрами "6365";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"4994" заменить цифрами "5027";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6)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"11) на реализацию стратегии региональной занятости и переподготовки кадров (Дорожной карты) – 81919 тысяч тенге согласно приложению 5, в том числе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20000 тысяч тенге - на капитальный и текущий ремонт школ (Киялинская средняя школа);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22400 тысяч тенге - на ремонт и содержание автомобильных дорог районного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16798 тысяч тенге - на расширение программы социальных рабочих мест и молодежной практики, в том числе на расширение программ молодежной практики – 9898 тысяч тенге, на создание социальных рабочих мест – 6900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7727 тысяч тенге - на финансирование социальных проектов в поселках, аулах (селах), аульных (сельских) округах (капитальный ремонт Чаглинского Дома культуры – 2727 тысяч тенге, капитальный ремонт Власовского Дома культуры – 5000 тысяч тенге);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14994 тысяч тенге - на ремонт инженерно-коммуникационной инфраструктуры и благоустройство населенных пунктов";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6 "Утвердить резерв местного исполнительного органа района на 2009 год в сумме 1800 тысяч тенге" заменить пунктом 6-1 " Утвердить резерв местного исполнительного органа района на 2009 год в сумме 4300 тысяч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6-2 и 6-3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"6-2. Предусмотреть в бюджете района средства в сумме 4273 тысячи тенге на реализацию стратегии региональной занятости и переподготовки кадров (Дорожной карты), в том числе на финансирование социальных проектов в поселках, аулах (селах), аульных (сельских) округах – 4273 тысячи тенге (капитальный ремонт Чаглинского Дома культуры).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6-3. Утвердить за счет свободных остатков средств районного бюджета, сложившихся на начало года в сумме 14765 тысяч тенге и возврата неиспользованных целевых трансфертов из республиканского бюджета в сумме 1 тысяча тенге расходы районного бюджета по бюджетным программам согласно приложению 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12 дополнить абзац следующего содержания " на социальную поддержку специалистам здравоохранения, образования, социального обеспечения, культуры, и спорта, прибывшим для работы и проживания в сельские населенные пункты, в виде подъемного пособия в сумме равной семидесяти кратному месячному расчетному показателю".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приложения 1,2,3 изложить в новой редакции.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2009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ХII сессии IV созыва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 Исаев</w:t>
            </w:r>
          </w:p>
        </w:tc>
      </w:tr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Билялов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Аккайынского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27 апреля 2009 года № 12-1</w:t>
            </w:r>
          </w:p>
          <w:bookmarkEnd w:id="1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Аккайынского района на 2009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8"/>
        <w:gridCol w:w="419"/>
        <w:gridCol w:w="1129"/>
        <w:gridCol w:w="428"/>
        <w:gridCol w:w="1111"/>
        <w:gridCol w:w="26"/>
        <w:gridCol w:w="4394"/>
        <w:gridCol w:w="1316"/>
        <w:gridCol w:w="2419"/>
        <w:gridCol w:w="220"/>
      </w:tblGrid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Ка-те-го-рия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1 703 628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 на транспортные средства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имущества,находящегося в коммунальной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1 487 768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1 487 768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1 487 768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Адм-тор бюд. пр-м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прог-рамма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1 716 393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налогооблажения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839 013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839 013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755 909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районного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районного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новых технологий обучения в государственной системе образования за счет целевых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 приобретению топлива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решению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нуждающихся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cтратегии региональной занятости и переподготовки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внутренней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информационной политики через средства массовой 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536 011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переводу сельскохозяйственных угодий из одного вида в другой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поселков, аулов (сел), аульных (сельских)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502 156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502 156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 округа)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округах в рамках реализации стратегии региональной занятости и переподготовки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районного значения, улиц городов и населенных пунктов в рамках реализации стратегии региональной занятости и переподготовки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-14 765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сессии Аккайынского районного маслихата от 27 апреля 2009 года № 12-1</w:t>
            </w:r>
          </w:p>
          <w:bookmarkEnd w:id="2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районных бюджетных программ развития на 2009 год, направленных на реализацию бюджетных инвестиционных проектов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5"/>
        <w:gridCol w:w="1583"/>
        <w:gridCol w:w="1583"/>
        <w:gridCol w:w="4927"/>
        <w:gridCol w:w="3042"/>
      </w:tblGrid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 гру-ппа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 бюдж. пр-м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Про-гра-мма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502 156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Инвестиционные проекты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502 156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реконструкция водопроводных сетей в селе Токуши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502 156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502 156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502 156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502 156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реконструкция водопроводных сетей в селе Смирново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реконструкция водопроводных сетей в селе Киялы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Булаевского группового водопровода (3 очередь) (корректировка проекта)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393 388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Инвестиционные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Аккайынского районного маслихата от 27 апреля 2009 года № 12-1</w:t>
            </w:r>
          </w:p>
          <w:bookmarkEnd w:id="3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финансирования на 2009 год по аппаратам акимов сельских округов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4"/>
        <w:gridCol w:w="435"/>
        <w:gridCol w:w="61"/>
        <w:gridCol w:w="1620"/>
        <w:gridCol w:w="1489"/>
        <w:gridCol w:w="1620"/>
        <w:gridCol w:w="1621"/>
        <w:gridCol w:w="2162"/>
        <w:gridCol w:w="1957"/>
        <w:gridCol w:w="901"/>
      </w:tblGrid>
      <w:tr>
        <w:trPr>
          <w:trHeight w:val="3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администратора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пр-ма 001.000 "Функ-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рова- ние акима района в городе, города район-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значе-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ния, посел-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ка, аула (села), аульно-го (сельс-кого)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пр-ма006.000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"Под-держ-ка куль-турно-досуговой рабо-ты на мест-ном уров-не"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пр-ма 008.000 "Осве-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щение улиц населе-нных пунк-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пр-ма 009.000 "Обес-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печение санита-рии населе-нных пунк-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пр-ма 010.000 "Содер-жание мест захоро-нений и погребений"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пр-ма 011.000 "Благо-устрой ство и озеле-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нение населе-нных пунк-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Аралагашского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Астраханского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Власовского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Григорьевского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Ивановского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Киялинского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Лесного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Полтавского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Смирновского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Токушинского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Чаглинского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Черкасского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Аккайынского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27 апреля 2009 года № 12-1</w:t>
            </w:r>
          </w:p>
          <w:bookmarkEnd w:id="4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на реализацию стратегии региональной занятости и переподготовки кадров (Дорожная карта) Доходы Увеличить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8"/>
        <w:gridCol w:w="1486"/>
        <w:gridCol w:w="958"/>
        <w:gridCol w:w="1486"/>
        <w:gridCol w:w="4063"/>
        <w:gridCol w:w="3349"/>
      </w:tblGrid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Ка-тегория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Специ-фика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реализацию стратегии региональной занятости и переподготовки кадров (Дорожная карта)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Увеличить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9"/>
        <w:gridCol w:w="1439"/>
        <w:gridCol w:w="1439"/>
        <w:gridCol w:w="1439"/>
        <w:gridCol w:w="4538"/>
        <w:gridCol w:w="2386"/>
      </w:tblGrid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 груп-па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Адми-нист-ратор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Про- грам-ма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Под- прог-рамма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Киялинской СШ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Расширение программы социальных рабочих мест и молодежной практики за счет целевых текущих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социальные рабочие места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молодежная практика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коммуникационной инфраструктуры и благоустройство населенных пунктов в рамках реализации cтратегии региональной занятости и переподготовки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объектов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 округа)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округах в рамках реализации стратегии региональной занятости и переподготовки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Власовского Дома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Чаглинского Дома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районного значения, улиц городов и населенных пунктов в рамках реализации стратегии региональной занятости и переподготовки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ремонтно-дорожные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Аккайынского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27 апреля 2009 года № 12-1</w:t>
            </w:r>
          </w:p>
          <w:bookmarkEnd w:id="5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свободного остатка,сложившегося на 1 января 2009 года по районному бюджету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6"/>
        <w:gridCol w:w="1461"/>
        <w:gridCol w:w="1461"/>
        <w:gridCol w:w="1461"/>
        <w:gridCol w:w="4417"/>
        <w:gridCol w:w="2424"/>
      </w:tblGrid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Адм-тор бюдж.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Про- 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Увеличить: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 техническое оснащение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1-го компьютера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лимита численности отдела на 1 единицу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решению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малообеспеченным гражданам ежемесячно в размере одного месячного расчетного 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участникам и инвалидам Великой Отечественной Войны ежемесячно в размере четырех месячных расчетных показателей для оплаты расходов на коммунальные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освещению села Смирново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ограждение территории старого клабдища по улице Дорожной в селе Смирново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стендов по антикризисной программе и Посланию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 села Смирново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обустройство центральной площади села Смирново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паспортов, земельных участков, регистрация права собственности на коммунальные жилые дома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паспортов, земельных участков, регистрация права собственности на разводящие сети и водонапорные башни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замена отопительных котлов в сельских клубах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Лесного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Аралагашского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 технического паспорта на библиотеку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пожарного инвентаря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оплату курсов по обучению государственному языку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подготовку и проведение мероприятий по пропаганде изучения государственного языка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спортивной формы для инвалидов-спортсменов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спортивной формы для хоккейной команды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 техническое оснащение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2-х компьютеров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ремонтную планировку грунтовых дорог села Смирново и районного 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жилищно-коммунального хозяйства, пассажирского транспорта и автомобильных дорог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государственной символики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