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7939" w14:textId="5177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Аккайынского районного маслихата от 26 декабря 2008 года № 10-3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октября 2009 года N 16-1. Зарегистрировано Управлением юстиции Аккайынского района Северо-Казахстанской области 10 ноября 2009 года N 13-2-109.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26 декабря 2008 года № 10-3 «О районном бюджете на 2009 год», зарегистрированное Региональном разделе в Реестре государственной регистрации нормативных правовых актов за номером 13-2-95 от 3 февраля 2009 года и опубликованное 12 февраля 2009 года в газетах «Аккайын» № 5 и «Колос» № 6, с учетом его уточнения решениями сессий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>; 29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Региональном разделе в Реестре государственной регистрации нормативных правовых актов за номером 13-2-101 от 27 мая 2009 года; 13-2-107 от 4 сентября 2009 года и опубликованные 11 июля 2009 года; 17 сентября 2009 года в газетах «Аккайын» № 17; № 24 и «Колос» № 23; № 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«1768837» заменить цифрами «1750528»;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«213013» заменить цифрами «214313»;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«1828» заменить цифрами «528»;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«31019» заменить цифрами «12860»;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«1522977» заменить цифрами «1522827»;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«1781602» заменить цифрами «1763293»;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добавить абзац следующего содержания «фиксированный налог»;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«1522977» заменить цифрами «1522827»;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«80147» заменить цифрами «79997»;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«7727» заменить цифрами «7577»;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«3469» заменить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«пенсионного возраста»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словосочетании «социальной помощи на зубопротезирование участникам и инвалидам Великой Отечественной войны» дополнить словами «, а также лицам, приравненным по льготам и гарантиям к участникам и инвалидам Великой Отечественной войны»;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5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сессии IV созыва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73"/>
        <w:gridCol w:w="833"/>
        <w:gridCol w:w="7953"/>
        <w:gridCol w:w="2173"/>
      </w:tblGrid>
      <w:tr>
        <w:trPr>
          <w:trHeight w:val="10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1 750 528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1 522 827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1 522 827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1 522 827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153"/>
        <w:gridCol w:w="993"/>
        <w:gridCol w:w="7153"/>
        <w:gridCol w:w="2213"/>
      </w:tblGrid>
      <w:tr>
        <w:trPr>
          <w:trHeight w:val="15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1 763 293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123 888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840 789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840 789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758 000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</w:t>
            </w:r>
          </w:p>
        </w:tc>
      </w:tr>
      <w:tr>
        <w:trPr>
          <w:trHeight w:val="9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 приобретению топлива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 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нуждающихся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9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63 735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</w:tr>
      <w:tr>
        <w:trPr>
          <w:trHeight w:val="5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51 699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535 985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округах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-14 765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развития на 2009 год, направленных на реализацию 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73"/>
        <w:gridCol w:w="993"/>
        <w:gridCol w:w="7133"/>
        <w:gridCol w:w="1993"/>
      </w:tblGrid>
      <w:tr>
        <w:trPr>
          <w:trHeight w:val="16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541 137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539 137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Киялы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9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(3 очередь) (корректировка проекта)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2009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833"/>
        <w:gridCol w:w="1613"/>
        <w:gridCol w:w="1213"/>
        <w:gridCol w:w="1593"/>
        <w:gridCol w:w="1193"/>
        <w:gridCol w:w="1153"/>
        <w:gridCol w:w="1113"/>
        <w:gridCol w:w="1153"/>
        <w:gridCol w:w="1393"/>
      </w:tblGrid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акима района в городе, города 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округа"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 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сохранения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жилищно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рьевско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реализацию стратегии региональной занятости и переподготовки кадров (Дорожная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73"/>
        <w:gridCol w:w="1153"/>
        <w:gridCol w:w="1113"/>
        <w:gridCol w:w="6493"/>
        <w:gridCol w:w="1613"/>
      </w:tblGrid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реализацию стратегии региональной занятости и переподготовки кадров (Дорожная карта)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6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Киялинской СШ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16 498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10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Власовского Дома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Чаглинского Дома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ремонтно-дорожные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