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53ac" w14:textId="9345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Республики Казахстан мужского пола 1992 года рождения к призывному участку Айыртауского района в период с января по март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14 января 2009 года N 1. Зарегистрировано Управлением юстиции Айыртауского района Северо-Казахстанской области 27 января 2009 года N 13-3-91. Утратило силу - решением акима Айыртауского района Северо-Казахстанской области от 10 июля 2009 года N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Айыртауского района Северо-Казахстанской области от 10.07.2009 N 21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пунктами 2, 3 статьи 17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74-Ш ЗРК «О воинской обязанности и воинской службе», в целях принятия граждан на воинский учет,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граждан Республики Казахстан мужского пола 1992 года рождения и старших возрастов, не прошедших ранее приписки к призывному участку Айыртауского района в период с января 2009 года по март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организовать оповещение и обеспечить своевременную доставку граждан на приписку в намеченные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коммунального государственного казенного пред-приятия «Айыртауская районная поликлиника акимата Северо-Казахстанской области Министерства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 распоряжение районной комиссии по приписке необходимое количество квалифицированных врачей, специалистов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районную комиссию по приписке медикаментами, инструментарием, медицинским и хозяйственным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лечение больных призывников выявленных в течение приписки, направленных на дополнительное обследование.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Айыртауского района Северо-Казахстанской области» провести финансирование в пределах утвержденной сметы для оплаты труда технических работников и лиц обслуживающего персонала, привлекаемых в государственное учреждение «Отдел по делам обороны Айыртауского района Северо-Казахстанской области» на период проведения приписки, с января 2009 года по март 2009 года, а также обеспечить выделение денежных средств для организации приписки, розыска граждан 1992 года рождения и старших возрастов, не прошедших ранее приписки, в пределах средств, выделенных на указанное мероприятие.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Айыртауского района» в период проведения приписки организовать соблюдение общественного порядка на призывном участке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заместителя акима района курирующего данный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истечение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Е.Айнабеков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