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0fd0" w14:textId="0520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дополнительного перечня  лиц, проживающих на территории
Айыртауского района, относящихся к целевым группам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14 апреля 2009 года N 84. Зарегистрировано управлением юстиции Айыртауского района Северо-Казахстанской области 13 мая 2009 года N 13-3-97. Утратило силу - постановлением акимата Айыртауского района Северо-Казахстанской области от 6 января 2010 года N 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6.01.2010 N 1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 № 149-II,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2009 год дополнительный перечень лиц, проживающих в Айыртауском районе Северо-Казахстанской области, относящихся к целевым группам населения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Айыртауского района Северо-Казахстанской области» предусмотреть меры по содействию занятости и социальной защите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2009года № 84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Выпускники средних, средне-специальных и высших учебных заведений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Работники учреждений, организаций и предприятий, расположенных на территории Айыртауского района, высвобождаемые по сокращению численности или штата работников.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