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85b6" w14:textId="6ef8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 на отдельные виды предпринимательской деятельности в Айыртауском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05 августа 2009 года N 4-18-3. Зарегистрировано Управлением юстиции Айыртауского района Северо-Казахстанской области 27 августа 2009 года N 13-3-106. Утратило силу решением Айыртауского районного маслихата Северо-Казахстанской области от 13 апреля 2018 года № 6-18-6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 6-18-6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10 декабря 2008 года № 99-IV,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№ 148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в месяц для налогоплательщиков, осуществляющих деятельность на территории Айыртауского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Айыртауского района Северо-Казахстанской области от 07.03.2012 </w:t>
      </w:r>
      <w:r>
        <w:rPr>
          <w:rFonts w:ascii="Times New Roman"/>
          <w:b w:val="false"/>
          <w:i w:val="false"/>
          <w:color w:val="000000"/>
          <w:sz w:val="28"/>
        </w:rPr>
        <w:t>N 5-2-6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в средствах массовой информации)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XVIIІ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начальником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Айыртаускому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Жусуповым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август 2009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 от 5 августа 2009 года № 4-18-3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7148"/>
        <w:gridCol w:w="2902"/>
      </w:tblGrid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 в месяц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месячных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показателях)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