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ed76" w14:textId="953e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23 декабря 2008 года № 4-12-1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21 октября 2009 года N 4-19-1. Зарегистрировано Управлением юстиции Айыртауского района Северо-Казахстанской области 10 ноября 2009 года N 13-3-108. Утратило силу - в связи с истечением срока действия (письмо маслихата Айыртауского района Северо-Казахстанской области от 28 июня 2012 года N 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в связи с истечением срока действия (письмо маслихата Айыртауского района Северо-Казахстанской области от 28.06.2012 N 68)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14 октября 2009 года № 18/1 «О внесении изменений и дополнений в решение Северо-Казахстанского областного маслихата от 18 декабря 2008 года № 13/2 «Об областном бюджете на 2009 год»,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двенадцатой сессии четвертого созыва «О бюджете района на 2009 год» от 23 декабря 2008 года № 4-12-1 (зарегистрировано в Реестре государственной регистрации нормативных правовых актов за № 13-3-90 и опубликовано 30 января 2009 года и 6 февраля 2009 года в газете «Айыртау таңы», 30 января 2009 года в газете «Айыртауские зори»), с изменениями и дополнениями, внесенными решениями районного маслихата от 27 апреля 2009 года № </w:t>
      </w:r>
      <w:r>
        <w:rPr>
          <w:rFonts w:ascii="Times New Roman"/>
          <w:b w:val="false"/>
          <w:i w:val="false"/>
          <w:color w:val="000000"/>
          <w:sz w:val="28"/>
        </w:rPr>
        <w:t>4-15-1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Айыртауского районного маслихата от 23 декабря 2008 года № 4-12-1 «О бюджете района на 2009 год» (зарегистрировано в Реестре государственной регистрации нормативных правовых актов за № 13-3-99 и опубликовано 22 мая 2009 года в газете «Айыртау таңы» № 21, 22 мая 2009 года в газете «Айыртауские зори» № 21), от 5 августа 2009 года </w:t>
      </w:r>
      <w:r>
        <w:rPr>
          <w:rFonts w:ascii="Times New Roman"/>
          <w:b w:val="false"/>
          <w:i w:val="false"/>
          <w:color w:val="000000"/>
          <w:sz w:val="28"/>
        </w:rPr>
        <w:t>№ 4-18-1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Айыртауского районного маслихата от 23 декабря 2008 года № 4-12-1 «О бюджете района на 2009 год» (зарегистрировано в Реестре государственной регистрации нормативных правовых актов за № 13-3-104 и опубликовано 21 августа 2009 года в газете «Айыртау таңы» № 34, 21 августа 2009 года в газете «Айыртауские зори» № 34)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«2 178 359» заменить цифрами «2 197 244»;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«348 907» заменить цифрами «348 617»;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«1 055» заменить цифрами «1 345»;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«1 810 043» заменить цифрами «1 828 928»;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«2 189 287» заменить цифрами «2 205 172»;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«10 300» заменить цифрами «13 300»;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«10 300» заменить цифрами «13 300»;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 абзацем 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«фиксированный налог»;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«1 968»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«123 557» заменить цифрами «122 962»;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 «Учесть в бюджете района на 2009 год целевые трансферты на развитие из республиканского бюджета на реализацию Государственной программы жилищного строительства в Республике Казахстан на строительство жилья государственного коммунального жилищного фонда – 20 000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  «109 618» заменить цифрами «109 098»;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«5 000» заменить цифрами «4 000»;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«39 392» заменить цифрами «39 872»;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«13-2. Утвердить перечень выплат отдельным категориям нуждающихся граждан по решениям местных представительных органов согласно приложению 6.»;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1,2,4 к указанному решению изложить в новой редакции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ХIХ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Ю. Дундук                                  К. Хамзин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2009 года № 4-19-1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033"/>
        <w:gridCol w:w="1213"/>
        <w:gridCol w:w="6693"/>
        <w:gridCol w:w="1853"/>
      </w:tblGrid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7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2 197 244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348 617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211 335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211 335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107 318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64 633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12 611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27 118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3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26 885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 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19 295</w:t>
            </w:r>
          </w:p>
        </w:tc>
      </w:tr>
      <w:tr>
        <w:trPr>
          <w:trHeight w:val="49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2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3 079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3 079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5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 в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0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 товаров (работ и услуг) государственными  учреждениями , финансируемыми  из 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 и услуг) государственными учреждениями, финансируемыми из 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1 828 928</w:t>
            </w:r>
          </w:p>
        </w:tc>
      </w:tr>
      <w:tr>
        <w:trPr>
          <w:trHeight w:val="4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1 828 928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93"/>
        <w:gridCol w:w="1093"/>
        <w:gridCol w:w="7153"/>
        <w:gridCol w:w="20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2 205 172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159977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42006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42006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90244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90244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</w:p>
        </w:tc>
      </w:tr>
      <w:tr>
        <w:trPr>
          <w:trHeight w:val="7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1541795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1541795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1409411</w:t>
            </w:r>
          </w:p>
        </w:tc>
      </w:tr>
      <w:tr>
        <w:trPr>
          <w:trHeight w:val="5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6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66460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5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126919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126919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10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</w:t>
            </w:r>
          </w:p>
        </w:tc>
      </w:tr>
      <w:tr>
        <w:trPr>
          <w:trHeight w:val="9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190762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26749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6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77745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7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65161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86268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29242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57026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63360</w:t>
            </w:r>
          </w:p>
        </w:tc>
      </w:tr>
      <w:tr>
        <w:trPr>
          <w:trHeight w:val="5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32428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 на районном (города 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7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6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</w:tr>
      <w:tr>
        <w:trPr>
          <w:trHeight w:val="7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74370</w:t>
            </w:r>
          </w:p>
        </w:tc>
      </w:tr>
      <w:tr>
        <w:trPr>
          <w:trHeight w:val="6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74370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49570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6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5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-21 228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 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2009 года № 4-19-1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  бюджета района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93"/>
        <w:gridCol w:w="1193"/>
        <w:gridCol w:w="7133"/>
        <w:gridCol w:w="18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99 568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86 268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86 268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86 268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78-квартирного коммунального жилого дома № 78 МКР в селе Саумалколь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коммунального жилого дома № 48 в селе Саумалколь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57 026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 сетей в селе Саумалколь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57 026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2009 года № 4-19-1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873"/>
        <w:gridCol w:w="993"/>
        <w:gridCol w:w="5233"/>
        <w:gridCol w:w="1673"/>
        <w:gridCol w:w="2393"/>
      </w:tblGrid>
      <w:tr>
        <w:trPr>
          <w:trHeight w:val="105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учреждение" Аппарат акима 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балыкского сельского округа"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13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14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6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13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4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4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</w:tr>
      <w:tr>
        <w:trPr>
          <w:trHeight w:val="13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</w:tr>
      <w:tr>
        <w:trPr>
          <w:trHeight w:val="6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</w:tr>
      <w:tr>
        <w:trPr>
          <w:trHeight w:val="20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8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893"/>
        <w:gridCol w:w="1893"/>
        <w:gridCol w:w="1933"/>
        <w:gridCol w:w="1873"/>
        <w:gridCol w:w="1813"/>
        <w:gridCol w:w="1653"/>
      </w:tblGrid>
      <w:tr>
        <w:trPr>
          <w:trHeight w:val="4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156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ние"Аппарат акима Антонов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Елецкого сельского 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Жетыколь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Имантау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</w:p>
        </w:tc>
      </w:tr>
      <w:tr>
        <w:trPr>
          <w:trHeight w:val="46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133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142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6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132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43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6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130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6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0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1933"/>
        <w:gridCol w:w="1873"/>
        <w:gridCol w:w="1853"/>
        <w:gridCol w:w="1953"/>
        <w:gridCol w:w="1813"/>
        <w:gridCol w:w="1693"/>
      </w:tblGrid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156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ние"Аппарат акима Караталь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тинского сельского 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новского сельского округа"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лукского округа"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</w:tr>
      <w:tr>
        <w:trPr>
          <w:trHeight w:val="24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4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133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142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6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132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3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7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130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6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205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2009 года № 4-19-1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173"/>
        <w:gridCol w:w="1713"/>
      </w:tblGrid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социальная помощь отдельным категориям граждан: инвалидам и участникам Великой Отечественной войны и лицам приравненным к ним, труженикам тыла, награжденным медалью "За доблестный труд в годы Великой Отечественной войны 1941-1945 г.г.", вдовам воинов погибших в годы Великой Отечественной войны, не вступившие в повторный брак, бывшим несовершеннолетним узникам концлагерей, жителям блокадного Ленинграда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зубопротезирование участникам и инвалидам Великой Отечественной войны, а также приравненным по льготам и гарантиям к участникам и инвалидам Великой Отечественной войны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льготы для посещения бани и парикмахерской участникам и инвалидам Великой Отечественной войны и лиц, приравненных к ним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9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отдельным категориям граждан: участникам, инвалидам Великой Отечественной войны и лицам приравненным к ним, другим категориям лиц, приравненных по льготам и гарантиям к участникам войны, инвалидам всех категорий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малообеспеченных семей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гражданам больным активным туберкулезом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для оплаты расходов на коммунальные услуги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7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в размере одного месячного расчетного показателя малообеспеченным гражданам с месячным среднедушевым доходом ниже черты бедности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