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b35b" w14:textId="87eb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1992 года рождения и старших возрастов, не прошедших приписку, к призывному участку Акжарского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14 января 2009 года N 14. Зарегистрировано Управлением юстиции Акжарского района Северо-Казахстанской области 19 января 2009 года N 13-4-83. Утратило силу в связи с истечением срока действия (письмо аппарата акима Акжарского района Северо-Казахстанской области от 12 сентября 2012 года N 02.02-02/459)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Акжарского района Северо-Казахстанской области от 12.09.2012 N 02.02-02/459)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8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со статьями 17, 18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обязанности и воинской службе» от 8 июля 2005 года, Правилами о порядке ведения воинского учета военнообязанных и призывников в Республике Казахстан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для постановки на воинский учет допризывников,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на территории района в январе-марте 2009 года приписку граждан 1992 года рождения и старших возрастов, не прошедших приписку к призывному участку ранее.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районной комиссии по проведению приписке граждан к призывному участку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порядок работы районной комиссии по проведению приписки граждан к призывному участку согласно приложения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Коммунальному государственному казенному предприятию «Акжарская районная поликлиника акимата Северо-Казахстанской области Министерства здравоохранения Республики Казахстан» (по согласованию) для медицинского освидетельствования допризывников выделить врачей-специалистов, имеющих опыт работы по специальности и необходимое количество среднего медицинского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Коммунальному государственному казенному предприятию «Акжарская центральная районная больница акимата Северо-Казахстаской области Министерства здравохранения Республики Казахстан» (по согласованию) для стационарного обследования допризывников предусмотреть в терапевтическом отделении – 9 мест и в хирургическом – 3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«Отдел по делам обороны Акжарского района» (по согласованию) (далее по тексту – Отдел обороны):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помещение под призывной пункт и принять меры по обеспечению его необходимым температурным режимом;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на призывном участке агитационный пункт для проведения с призывниками работы по военно-патриотическому воспитанию;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составить и довести до сведения акимов сельских округов график прохождения приписки юношами 1992 года рождения и старших возрастов, не прошедших приписку к призывному участку ранее.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«Отдел внутренних дел Акжарского района Северо-Казахстанской области» (по согласованию) в период приписки граждан к призывному участку: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заявке Отдела обороны осуществлять розыск и задержание лиц, уклоняющихся от постановки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сотрудника полиции на период проведения приписки граждан к призывному участку для обеспечения правопорядка;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сопровождение допризывников до призывного участка участковыми инспекторами инспекторами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Акимам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предоставить в отдел обороны списки допризывников подлежащих приписке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своевременное прибытие допризывников на призывной участок и обратно с сопровождением специалистами по воинскому учету совместно с участковыми инспекторами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«Акжарский районный отдел финансов обеспечить финансирование мероприятий по приписке за счет средств местного бюджета, предусмортенных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данного постановления возложить на заместителя акима района Айтмухаметова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 А.Тастемиров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2009 г. № 14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приписке к призывному участку районного отдела по делам обороны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2464"/>
        <w:gridCol w:w="2730"/>
        <w:gridCol w:w="28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состав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Председа-тель приписной комиссии, ВрИО Начальни-ка отдела поделам обороны лейтенант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Турабай Талгат Саилауулы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набора военнослужа-щих по контракту и призыву ст. л-нт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Плотко Денис Александрович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председа-теля приписной  комиссии, главный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аппарата акима района по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вопросам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Каиржанов Ермек Серикович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акима района по правовым  вопросам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 Арман Бауырович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начальни-ка районного отдела 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дел подпол-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ковник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Жусупович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районного отдела внутренних дел подполковник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Шергалиевич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Акжарской районной централь-ной больницы, председа-тель медицинс-кой комиссии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Сабитова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диновна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Акжарской  районной поликлиники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Усенова Марал Тулебековна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приписной комиссии, медсестра подрост-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ковой службы централь-ной районной больницы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Шакеновна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Ленинград-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сельской больницы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Гончарова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Алексеевна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Акжарского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14 января 2009 года № 14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работы районной комиссии по проведению приписки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Районная комиссия по проведению приписки граждан (далее по тексту – Комиссия) осуществляет свою деятельность на основании Закона Республики Казахстан от 8 июля 2005 года «О воинской обязанности и воинской службе», Постановление Правительства Республики Казахстан от 5 мая 2006 года № 371 «Об утверждении Правил о порядке ведения воинского учета военнообязанных и призывников в порядке ведения воинского учета военнообязанных  и  призывников в Республике Казахстан» и иных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Заседания Комисси проводятся в помещении ГУ «Отдел по делам обороны Акжарского района» в период проведения приписки граждан к призывному участку с понедельника по пятницу с 14.00 часов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начале каждого рабочего дня принимает доклад председателя медицинской комиссии об итогах медицинского освидетельствования;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председательствует на заседаниях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конце каждого рабочего дня прверяет правильность записей в книге протоколов Комиссии и подписывает протокол;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деятельностью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принимают участие в заседаниях Комссии;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изучают документы на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проводят личные беседы с допризывниками, выясняя род его занятий, специальности, образования, общего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основании изученных документов, результатов медицинского освидетельствования и проведенной личной беседы принимают соответсвующее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конце каждого рабочего дня прверяют правильность записей записей в книге протоколов Комиссии и подписывют протокол;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Секретарь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рассмотрение членам Комиссии документы на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ходе заседаний Комиссии ведет книгу протоколов.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