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354d" w14:textId="cde3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1982-1991 годов рождения на территории Акжарского района в 2009 году на срочную воинскую службу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3 апреля 2009 года N 84. Зарегистрировано Управлением юстиции Акжарского района Северо-Казахстанской области 30 апреля 2009 года N 13-4-85.  Утратило силу - постановлением акимата Акжарского района Северо-Казахстанской области от 30 марта 2010 года N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- постановлением акимата Акжарского района Северо-Казахстанской области от 30.03.2010 </w:t>
      </w:r>
      <w:r>
        <w:rPr>
          <w:rFonts w:ascii="Times New Roman"/>
          <w:b w:val="false"/>
          <w:i w:val="false"/>
          <w:color w:val="ff0000"/>
          <w:sz w:val="28"/>
        </w:rPr>
        <w:t>N 64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23 января 2001 года № 148, с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  обязанности и воинской службе» от 8 июля 2005 года № 74,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2009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Казахстан,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отдел по делам обороны Акжарского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обеспечить своевременную явку на призывной участок граждан в возрасте от восемнадцати до двадцати семи лет, не имеющие права на отсрочку или освобождение от призыва в сроки указанные начальником отдела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призывную комиссию в составе согласно приложению. Председателю призывной комиссии обеспечить работу призывной комиссии в Акжарском районном отделе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центральной районной больницы (Сабитова Ш.К.) (по согласованию) для качественного проведения призывной комиссии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медицинского освидетельствования призывников, снабжение призывной медицинской комиссии необходимым  инструментарием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года № 226 «Об утверждении Правил проведения военно-врачебной экспертизы в Вооруженных Силах, других войсках и воинских формированиях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медицинское обслуживание и лечение выявленных больных призывников с выделением количества мест для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«Акжарский районный отдел финансов» (Джунусова Р.С.) обеспечить своевременное выделение средств на проведение призыва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отдела по делам обороны (Серикбаев К.Ж.) (по согласованию) в период призыва граждан организовать проведение профессиональной ориентации молодежи и военно-патриотическую работу на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районного отдела внутренних дел (Бейсенбаев К.А.) (по согласованию) обеспечить охрану общественного порядка при отправке и убытии призывников в воинские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Комиссию по призыву провести в здании Отдела по делам обороны Акжарского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постановление акимата района от 3 апреля 2008 года № 107 «Об организации призыва граждан на срочную воинскую службу на территории Акжарского района в 2008 году».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данного постановления возложить на заместителя акима района по социальным вопросам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 момента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      А.Тастемиров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84 от 3 апреля 2009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278"/>
        <w:gridCol w:w="3132"/>
        <w:gridCol w:w="2257"/>
        <w:gridCol w:w="2899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состав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Каратай Жумабеко-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отдела по делам обороны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Сайлауұлы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по делам обороны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Каиржанов Ермек Серикович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главный специалист по социальной сфере аппарата акима района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 Арман Бауырович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акима района по правовым вопросам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Жусупович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Калимура-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тович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диновна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главный врач центральной районной больницы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Хадария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Ленинградским отделением центральной районной больницы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Алексеевна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Ленинградского отделением центральной районной больницы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Шайкеновна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подростковой службы районной поликлиники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