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0971" w14:textId="9f709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сессии Акжарского районного маслихата от 23 декабря 2008 года № 13-2 "О районном бюджете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27 апреля 2009 года N 15-1. Зарегистрировано Управлением юстиции Акжарского района Северо-Казахстанской области 29 мая 2009 года N 13-4-87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в Республике Казахстан» от 23 января 2001 года № 148,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районного маслихата четвертого созыва от 23 декабря 2008 года № 13-2 «О районном бюджете на 2009 год» (зарегистрированное в Управлении юстиции за № 13-4-84 от 4 февраля 2009 года и опубликованное в газете «Дала дидары» за № 7 от 14 февраля 2009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«1 007 887 » заменить цифрами «1 115 383»;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«1 007 887 » заменить цифрами «1 121 767»;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1, 2,3 и 4 к указанному решению изложить в новой редакции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действие со дня регистрации в управлении юстиции района.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       С.Карипов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  М.Жумабаев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2009 года № 15-1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Уточненный бюджет Акжарского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33"/>
        <w:gridCol w:w="773"/>
        <w:gridCol w:w="6353"/>
        <w:gridCol w:w="223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1115383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187259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112068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112068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57947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37978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16221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</w:p>
        </w:tc>
      </w:tr>
      <w:tr>
        <w:trPr>
          <w:trHeight w:val="6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 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  основного капитала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917746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917746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13"/>
        <w:gridCol w:w="1833"/>
        <w:gridCol w:w="5553"/>
        <w:gridCol w:w="2213"/>
      </w:tblGrid>
      <w:tr>
        <w:trPr>
          <w:trHeight w:val="5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1121767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28518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28518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59229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 , города районного значения, поселка, аула(села), аульного(сельского) округа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  имущества в целях налогообложения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780934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682963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663883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56342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Капитальный,текущий,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73621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образования,социального обеспечения,культуры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детей-инвалидов,воспитывающихся и обучающихся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17635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10603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зачислению,выплате и доставке пособий и других социальных выплат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21406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11889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 в рамках реализации стратегии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 в рамках реализации стратегии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54736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досуговой работы на местном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досуговой 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Капитальный,текущий,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33903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 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аулов(сел), аульных (сельских) округов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поселках,аулах(селах), аульных (сельских) округах в рамках реализации стратегии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 функционирования автомобильных дорог в городах районного значения, поселках, аулах(селах), аульных (сельских) округах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 функционирования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хозяйства, пассажирского транспорта и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(недоиспользованных) целевых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Операционное сальдо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 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операциям с финансовыми активами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 (профицит)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Финансирование дефицита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2009 года № 15-1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бюджетных программ каждого аульного (сельского)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13"/>
        <w:gridCol w:w="1433"/>
        <w:gridCol w:w="5793"/>
        <w:gridCol w:w="227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Програ-мма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59229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59229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59229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Совхозный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Совхозный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13 277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досуговой работы на местном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5 349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Совхозный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 аульных (сельских) округах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2009 года № 15-1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бюджетных программ развития с разделением на бюджетные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инвестиционные проекты и программы районного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773"/>
        <w:gridCol w:w="1633"/>
        <w:gridCol w:w="5373"/>
        <w:gridCol w:w="2233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4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</w:p>
        </w:tc>
      </w:tr>
      <w:tr>
        <w:trPr>
          <w:trHeight w:val="4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</w:p>
        </w:tc>
      </w:tr>
      <w:tr>
        <w:trPr>
          <w:trHeight w:val="6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села Бостандык, Киевское Акжарского района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2009 года № 15-1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Социальные выплаты отдельным категориям нуждающихся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граждан по бюджетной программе 451.007.000 «Социальная помощь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отдельным категориям нуждающихся граждан по решениям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местных представительных органов»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13"/>
        <w:gridCol w:w="1433"/>
        <w:gridCol w:w="5833"/>
        <w:gridCol w:w="2293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Администра-тор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Програ-мма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2 768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социальные выплаты за услуги бани и парикмахерской участникам и инвалидам 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санаторно-курортное лечение отдельных категории граждан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социальную помощь на обучение детей из малообеспеченных детей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социальную помощь малообеспеченным семьям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льготное зубопротезирование лиц, приравненных к участникам и инвалидам Великой отечественной войны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пособие на дополнительное питание больным активной формой туберкулеза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2009 года № 15-1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местных бюджетных программ, не подлежащих секвестру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 процессе исполнения местных бюджетов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773"/>
        <w:gridCol w:w="1633"/>
        <w:gridCol w:w="5333"/>
        <w:gridCol w:w="2313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4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 бюджет.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648704</w:t>
            </w:r>
          </w:p>
        </w:tc>
      </w:tr>
      <w:tr>
        <w:trPr>
          <w:trHeight w:val="4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648704</w:t>
            </w:r>
          </w:p>
        </w:tc>
      </w:tr>
      <w:tr>
        <w:trPr>
          <w:trHeight w:val="4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