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c20a" w14:textId="370c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23 декабря 2008 года № 13-2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19 октября 2009 года N 19-1. Зарегистрировано Управлением юстиции Акжарского района Северо-Казахстанской области 24 ноября 2009 года N 13-4-92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сессии районного маслихата четвертого созыва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(зарегистрированное в Управлении юстиции за № 13-4-84 от 4 февраля 2009 года и опубликованное в газете «Дала дидары» за № 7 от 14 февраля 2009 года),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Акжарского районного маслихата от 23 декабря 2008 года № 13-2 «О районном бюджете на 2009 год» (зарегистрированное в Управлении юстиции за № 13-4-87 от 29 мая 2009 года и опубликованное в газете «Акжар-хабар» за № 24-А от 13 июня 2009 года), от 6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Акжарского районного маслихата от 23 декабря 2008 года № 13-2 «О районном бюджете на 2009 год» (зарегистрированное в Управлении юстиции за № 13-4-89 от 8 сентября 2009 года опубликованное в газете «Акжар-хабар» за № 11 от 12 сентября 2009 года и опубликованное в газете «Дала дидары» за № 37 от 12 сентября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«1 119 478 » заменить цифрами «1 138 732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«1 125 862 » заменить цифрами «1 145 116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приложению 1, 2, 3, 4 и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Жакупов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2009 года № 19-1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Уточненный бюджет Акжарского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633"/>
        <w:gridCol w:w="7593"/>
        <w:gridCol w:w="16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1138732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933195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933195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793"/>
        <w:gridCol w:w="7133"/>
        <w:gridCol w:w="1653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1145116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 планирования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 населенных пунктах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803266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704295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685215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Капитальный,текущий,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лет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 программ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народов Казахстана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 языков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поселков аулов(сел),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 округов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 лиц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государства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2009 года № 19-1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каждого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813"/>
        <w:gridCol w:w="6973"/>
        <w:gridCol w:w="17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2009 года № 19-1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 инвестиционные проекты и программы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873"/>
        <w:gridCol w:w="7513"/>
        <w:gridCol w:w="12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и технический надзор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с.Ащиголь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2009 года № 19-1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93"/>
        <w:gridCol w:w="7453"/>
        <w:gridCol w:w="12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парикмахерской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категории граждан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из малообеспеченных детей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соцпомощь участникам и инвалидам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коммунальные услуги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к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 активной формой туберкулеза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2009 года № 19-1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не подлежащих секвестру в процессе исполнения местных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813"/>
        <w:gridCol w:w="7453"/>
        <w:gridCol w:w="13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