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b5c2" w14:textId="a1eb5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Акжарского районного маслихата от 23 декабря 2008 года N 13-2 "О районном бюджете на 2009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Акжарского района Северо-Казахстанской области от 23 ноября 2009 года N 20-1. Зарегистрировано Управлением юстиции Акжарского района Северо-Казахстанской области 20 декабря 2009 года N 13-4-93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 № 148,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сессии районного маслихата четвертого созыва от 23 декабря 2008 года № 13-2 «О районном бюджете на 2009 год» (зарегистрированное в Управлении юстиции за № 13-4-84 от 4 февраля 2009 года и опубликованное в газете «Дала дидары» за № 7 от 14 февраля 2009 года), от 27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15-1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Акжарского районного маслихата от 23 декабря 2008 года № 13-2 «О районном бюджете на 2009 год» (зарегистрированное в Управлении юстиции за № 13-4-87 от 29 мая 2009 года и опубликованное в газете «Дала дидары» за № 24-А от 13 июня 2009 года), от 6 августа 2009 года </w:t>
      </w:r>
      <w:r>
        <w:rPr>
          <w:rFonts w:ascii="Times New Roman"/>
          <w:b w:val="false"/>
          <w:i w:val="false"/>
          <w:color w:val="000000"/>
          <w:sz w:val="28"/>
        </w:rPr>
        <w:t>№ 18-1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Акжарского районного маслихата от 23 декабря 2008 года № 13-2 «О районном бюджете на 2009 год» (зарегистрированное в Управлении юстиции за № 13-4-89 от 8 сентября 2009 года и опубликованное в газетах «Дала дидары» за № 37 от 12 сентября 2009 года, «Акжар-хабар» за № 11 от 12 сентября 2009 года), от 19 октября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Акжарского районного маслихата от 23 декабря 2008 года № 13-2 «О районном бюджете на 2009 год» (зарегистрированное в Управлении юстиции за № 13-4-92 от 24 ноября 2009 года и опубликованное в газетах «Дала дидары» за № 49 от 5 декабря 2009 года, «Акжар-хабар» за № 23 от 5 декабря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«1 138 732 » заменить цифрами «1 138 131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«1 145 116 » заменить цифрами «1 144 515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Приложение 1 к указанному решению изложить в новой редакции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сессии                        Е. Жакупов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  маслихата                       М. Жумабаев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ноября 2009 года № 20-1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Уточненный бюджет Акжарского района на 2009 год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1. Доходы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13"/>
        <w:gridCol w:w="593"/>
        <w:gridCol w:w="8513"/>
        <w:gridCol w:w="151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1138131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108118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39478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14100</w:t>
            </w:r>
          </w:p>
        </w:tc>
      </w:tr>
      <w:tr>
        <w:trPr>
          <w:trHeight w:val="46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</w:t>
            </w:r>
          </w:p>
        </w:tc>
      </w:tr>
      <w:tr>
        <w:trPr>
          <w:trHeight w:val="6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совершение юридически значимых действий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выдачу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то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органами или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должностными лицами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HЕHАЛОГОВЫЕ ПОСТУПЛЕHИЯ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45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государственной собственности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официальных трансфертов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932594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33"/>
        <w:gridCol w:w="633"/>
        <w:gridCol w:w="8153"/>
        <w:gridCol w:w="1893"/>
      </w:tblGrid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1144515,0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109565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29998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аппарата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городе, города районного значения,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поселка, аула (села),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налогообложения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имущества, поступившего в коммунальную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собственность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планирования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 и бюджетного планирования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всеобщей воинской обязанности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исполнительная 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движения в населенных пунктах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802665,0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дошкольного воспитания и обучения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703694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684614,0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системе образования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счет целевых трансфертов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учреждениях образования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учебно-методических комплексов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текущий,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74371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25921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топлива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 и спорта в сельской местности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соответствии с 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нуждающихся граждан по решениям местных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представительных органов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инвалидов, воспитывающихся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обучающихся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гражданам на дому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16335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специальными гигиеническими средствами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предоставление услуг специалистами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жестового языка, индивидуальными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помощниками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индивидуальной программой реабилитации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занятости и социальных программ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зачислению,выплате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доставке пособий и других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инфраструктуры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6784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2761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погребение безродных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местном 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районном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уровне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3352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библиотек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 языков народов Казахстана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политики через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массовой информации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развития языков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текущий, ремонт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в рамках реализации стратегии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региональной занятости и переподготовки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7876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внутренней политики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3238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физической культуры и спорта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хозяйство, особо охраняемые природные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территории, охрана окружающей среды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мира, земельные отношения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33903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12067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социальной сферы сельских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за счет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республиканского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4901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земельных отношений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установлении границ городов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районов в городе, поселков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аулов (сел), аульных (сельских) округов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приоритетных 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поселках, аулах 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 округах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реализации стратегии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градостроительная и строительная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29500</w:t>
            </w:r>
          </w:p>
        </w:tc>
      </w:tr>
      <w:tr>
        <w:trPr>
          <w:trHeight w:val="46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поселка, аула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(села), аульного (сельского) округа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в городах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значения, поселках, аулах(селах),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аульных (сельских) округах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значения, улиц городов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населенных пунктов в рамках реализации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стратегии региональной занятости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переподготовки кадров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24500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(города областного значения)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капитала юридических лиц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3 175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пассажирского транспорта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автомобильных дорог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3059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значения)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(недоиспользованных) целевых трансфертов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Ш. Операционное сальдо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Сальдо по операциям с финансовыми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активами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активов государства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VII. Финансирование дефицита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2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