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7ee9" w14:textId="97b7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предприятиях и в организациях района имени Габита Мусрепова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15 июня 2009 года N 156. Зарегистрировано Управлением юстиции района имени Габита Мусрепова Северо-Казахстанской области 8 июля 2009 года N 13-5-97. Утратило силу (письмо аппарата акима района имени Габита Мусрепова Северо-Казахстанской области от 8 апреля 2013 года N 02.09.01-05/374)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(письмо аппарата акима района имени Габита Мусрепова Северо-Казахстанской области от 8.04.2013 N 02.09.01-05/374)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подпунктом 2) пункта 5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и размеры оплаты труда по видам общественных работ (далее - перечень)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района имени Габита Мусрепова» осуществлять направление безработных граждан на общественные работы в соответствии с утвержденным перечнем в пределах средств, предусмотренных в бюджете района на проведение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Организациям, включенным в перечень, обеспечить привлечение безработных к общественным работам в объемах и по видам работ согласно утвержденному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финансов района имени Габита Мусрепова» обеспечить своевременное финансирование денежных средств на оплату труда безработных, занятых на общественных работах, по бюджетной программе 451-002-100 «Программа занятости. Общественные работы».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Кушенова Айбека Оралбековича.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 М. Тасмаганбетов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июня 2009 года № 156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 и размеры оплаты труда по видам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6"/>
        <w:gridCol w:w="950"/>
        <w:gridCol w:w="1551"/>
        <w:gridCol w:w="1640"/>
        <w:gridCol w:w="2404"/>
        <w:gridCol w:w="1596"/>
        <w:gridCol w:w="1743"/>
      </w:tblGrid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организа-ции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Профес-сия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документ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коэффи-циент</w:t>
            </w:r>
          </w:p>
        </w:tc>
      </w:tr>
      <w:tr>
        <w:trPr>
          <w:trHeight w:val="30" w:hRule="atLeast"/>
        </w:trPr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Государст-венные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«Аппараты акимов сельских округов» района имени Габита Мусрепова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 занятости и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программ района имени Габита Мусрепо-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ва»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жилищ-но-комму-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хозяй-ства в уборке терри-торий 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Правитель-ства Республики Казахстан от 29 декабря 2007 года № 1400 «О системе оплаты турда гражданс-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служащих, работников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содержащи-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хся за счет средств государст-венного бюджета, работников казенных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Ремонт дорог, уклад-ка брусчатки и бордюр-ного камня, а также загото-вка необхо-димо-го матери-ала для этих работ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ремонту зданий и сооружений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Правитель-ства Республики Казахстан от 29 декабря 2007 года № 1400 «О системе оплаты турда гражданс-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служащих, работников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содержащи-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хся за счет средств государст-венного бюджета, работников казенных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Прове-дение мелио-ратив-ных работ, а также работ связан-ных с весен-не-осенними павод-ками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осмотр-щик гидротехничес-ких сооружений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Правитель-ства Республики Казахстан от 29 декабря 2007 года № 1400 «О системе оплаты турда гражданс-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служащих, работников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содержащи-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хся за счет средств государст-венного бюджета, работников казенных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в строи-тельс-тве, рекон-струк-ции и капитальном ремон-те жилья. Оказа-ние помощи по подго-товке к зиме, ремонту и выпол-нению строи-тель-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 на объек-тах социа-льного и культурного назна-чения (дома культу-ры, объек-ты здраво-охра-нения (боль-ницы, фельд-шерско-акушерские пункты) и образования, являю-щихся комму-наль-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собст-венно-стью, арендованные здания для аппаратов акимов сельс-ких 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 и других бюджетных организаций, если на эти цели не преду-смотрены средс-тва в 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бюдже-тах или их недос-таточ-но для поддержки объек-тов в надлежащем состо-янии)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по обслуживанию и текуще-му ремонту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Правитель-ства Республики Казахстан от 29 декабря 2007 года № 1400 «О системе оплаты турда гражданс-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служащих, работников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содержащи-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хся за счет средств государст-венного бюджета, работников казенных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Научно-реставраци-онные работы на памят-никах исто-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и культуры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благоу-стройс-тву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Правитель-ства Республики Казахстан от 29 декабря 2007 года № 1400 «О системе оплаты турда гражданс-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служащих, работников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содержащи-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хся за счет средств государст-венного бюджета, работников казенных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Эколо-гичес-кое оздоровление регио-нов (озеленение и благоустройство терри-торий (посадка дере-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разбивка цветников), сохра-нение и разви-тие лесопарково-го хозяйства, зон отдыха и туриз-ма, отлов бродя-чих живот-ных)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благоу-стройс-тву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Правитель-ства Республики Казахстан от 29 декабря 2007 года № 1400 «О системе оплаты турда гражданс-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служащих, работников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содержащи-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хся за счет средств государст-венного бюджета, работников казенных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в подго-товке спортивных мероп-риятий юбилейных 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жеств, мероп-риятий посвя-щенных государственным празд-никам, в том числе выпол-нение подсобных работ в строи-тельс-тве 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город-ков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ремонтировщик спортивных сооружений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Правитель-ства Республики Казахстан от 29 декабря 2007 года № 1400 «О системе оплаты турда гражданс-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служащих, работников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содержащи-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хся за счет средств государст-венного бюджета, работников казенных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в прове-дении республиканских и регио-наль-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общественных кампа-ний (опро-сов общественно-го мне-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переписи населения, статистичес-кого обсле-дова-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по вопро-сам занятости и социа-льной защиты населения) 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статис-тик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Правитель-ства Республики Казахстан от 29 декабря 2007 года № 1400 «О системе оплаты турда гражданс-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служащих, работников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содержащи-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хся за счет средств государст-венного бюджета, работников казенных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25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Заго-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 дров и кормов помощь в доставке и разгрузке угля для малоо-бепеченных слоев населения и одино-ко прожи-вающих престарелых, вновь прибывших оралманов, а также предп-риятий комму-наль-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собст-венно-сти и объек-тов социа-льно-культурного назна-чения района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Правитель-ства Республики Казахстан от 29 декабря 2007 года № 1400 «О системе оплаты турда гражданс-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служащих, работников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содержащи-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хся за счет средств государст-венного бюджета, работников казенных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Помощь в переписи домаш-них хозяй-ств и в составлении похозя-йственных книг  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регист-ратор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Правитель-ства Республики Казахстан от 29 декабря 2007 года № 1400 «О системе оплаты турда гражданс-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служащих, работников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содержащи-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хся за счет средств государст-венного бюджета, работников казенных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Охрана значи-мых объек-тов социа-льно-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назна-чения, а также пустующих зданий находящихся в комму-наль-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собст-венно-сти акима-та района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Правитель-ства Республики Казахстан от 29 декабря 2007 года № 1400 «О системе оплаты турда гражданс-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служащих, работников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содержащи-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хся за счет средств государст-венного бюджета, работников казенных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Време-нная помощь в организационной работе по паспортиза-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населения, прожи-вающе-го в отдаленных населенных 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(помо-щь по сбору и оформ-лению необходимых документов для паспортиза-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населения)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паспор-тист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Правитель-ства Республики Казахстан от 29 декабря 2007 года № 1400 «О системе оплаты турда гражданс-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служащих, работников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содержащи-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хся за счет средств государст-венного бюджета, работников казенных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в отря-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дах содей-ствия право-охранитель-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 в обеспечении общественно-го поряд-ка в сельс-ких населенных 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  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Правитель-ства Республики Казахстан от 29 декабря 2007 года № 1400 «О системе оплаты турда гражданс-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служащих, работников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содержащи-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хся за счет средств государст-венного бюджета, работников казенных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Прове-дение 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работ (подготовка к празд-ничным и юбилейным датам) по организации досуга детей, подростков, молодежи через детско-подростко-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 клубы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культорганиза-тор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Правитель-ства Республики Казахстан от 29 декабря 2007 года № 1400 «О системе оплаты турда гражданс-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служащих, работников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содержащи-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хся за счет средств государст-венного бюджета, работников казенных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Благо-устройство и охрана терри-торий парков скве-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 (кроме объек-тов 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собст-венно-сти)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Правитель-ства Республики Казахстан от 29 декабря 2007 года № 1400 «О системе оплаты турда гражданс-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служащих, работников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содержащи-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хся за счет средств государст-венного бюджета, работников казенных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Благо-устройство клад-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бищ, свалок в том числе организация сбора отхо-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благоу-стройс-тву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Правитель-ства Республики Казахстан от 29 декабря 2007 года № 1400 «О системе оплаты турда гражданс-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служащих, работников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содержащи-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хся за счет средств государст-венного бюджета, работников казенных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Работа в качес-тве истоп-ника на период отопи-тельного сезона бюджетных организаций и государственных учреж-дений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Правитель-ства Республики Казахстан от 29 декабря 2007 года № 1400 «О системе оплаты турда гражданс-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служащих, работников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содержащи-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хся за счет средств государст-венного бюджета, работников казенных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Уход за больными одино-кими престарелыми гражданами (покупка проду-ктов, медикаментов уборка помещения, побел-ка стен, покраска полов, стирка белья, посад-ка, прополка и уборка овощей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по уходу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Правитель-ства Республики Казахстан от 29 декабря 2007 года № 1400 «О системе оплаты турда гражданс-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служащих, работников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содержащи-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хся за счет средств государст-венного бюджета, работников казенных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Оказа-ние помощи в выявлении бесхо-зяйно-го недви-жимого имущества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учетчик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Правитель-ства Республики Казахстан от 29 декабря 2007 года № 1400 «О системе оплаты турда гражданс-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служащих, работников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содержащи-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хся за счет средств государст-венного бюджета, работников казенных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Выпол-нение поручений по приему и обуст-ройст-ву оралманов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делопроизводи-тель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Правитель-ства Республики Казахстан от 29 декабря 2007 года № 1400 «О системе оплаты турда гражданс-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служащих, работников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содержащи-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хся за счет средств государст-венного бюджета, работников казенных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Оказа-ние помощи в делоп-роизводстве по обращениям на государственном языке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Правитель-ства Республики Казахстан от 29 декабря 2007 года № 1400 «О системе оплаты турда гражданс-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служащих, работников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содержащи-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хся за счет средств государст-венного бюджета, работников казенных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Оказа-ние помощи в обработке и подго-товке к хране-нию документации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архива-риус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Правитель-ства Республики Казахстан от 29 декабря 2007 года № 1400 «О системе оплаты турда гражданс-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служащих, работников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содержащи-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хся за счет средств государст-венного бюджета, работников казенных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Оказа-ние помощи по вопро-сам занятости и сбору необходимых документов при назна-чении государственных посо-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бий семьям 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 детей до 18 лет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 (помощ-ник) специа-листа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Правитель-ства Республики Казахстан от 29 декабря 2007 года № 1400 «О системе оплаты турда гражданс-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служащих, работников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содержащи-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хся за счет средств государст-венного бюджета, работников казенных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