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1119" w14:textId="1441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2007 года N 4-3 "Об утверждении ставок по отдельным видам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июля 2009 года N 12-3. Зарегистрировано Управлением юстиции района имени Габита Мусрепова Северо-Казахстанской области 26 августа 2009 года N 13-5-99. Утратило силу - решением маслихата района Габита Мусрепова Северо-Казахстанской области от 14 сентября 2011 года N 29-3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района Габита Мусрепова Северо-Казахстанской области от 14.09.2011 </w:t>
      </w:r>
      <w:r>
        <w:rPr>
          <w:rFonts w:ascii="Times New Roman"/>
          <w:b w:val="false"/>
          <w:i w:val="false"/>
          <w:color w:val="ff0000"/>
          <w:sz w:val="28"/>
        </w:rPr>
        <w:t>N 29-3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"Кодекса Республики Казахстан "О налогах и других обязательных платежах в бюджет",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24 декабря 2007 года № 4-3 "Об утверждении ставок по отдельным видам платежей" (зарегистрировано в реестре государственной регистрации нормативных правовых актов за № 13-5-50 от 16 января 2008 года, опубликовано в газете "Новости Приишимья" № 3 от 21 января 2008 года), с учетом его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июля 2008 года № 7-4 "О внесении изменений и дополнений в решение районного маслихата от 24 декабря 2007 года № 4-3 "Об утверждении ставок по отдельным видам платежей" (зарегистрировано в реестре государственной регистрации нормативных правовых актов за № 13-5-83 от 26 августа 2008 года, опубликовано в газете "Новости Приишимья" № 36 от 30 августа 2008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 "Ставки разового талона на виды предпринимательской деятельности, в процентах от месячного расчетного показателя" пункт 5 "Услуги владельцев личных и арендованных автомобилей (кроме маршрутного такси) по перевозке пассажиров и грузов (за исключением деятельности лицензируемых перевозок)"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официального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3"/>
        <w:gridCol w:w="2977"/>
      </w:tblGrid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Овчаренко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