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9c5b5" w14:textId="f89c5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3 апреля 2009 года № 75 "о проведении призыва на срочную воинскую службу граждан на территории района в апреле-июне и октябре-декабре 2009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22 сентября 2009 года N 230. Зарегистрировано Управлением юстиции района имени Габита Мусрепова Северо-Казахстанской области 30 сентября 2009 года N 13-5-100. Утратило силу (письмо аппарата акима района имени Габита Мусрепова Северо-Казахстанской области от 8 апреля 2013 года N 02.09.01-05/374)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(письмо аппарата акима района имени Габита Мусрепова Северо-Казахстанской области от 8.04.2013 N 02.09.01-05/374)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8 июля 2005 года № 74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июня 2006 года № 623 «Об утверждении Правил организации и проведения призыва граждан на воинскую службу»,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3 апреля 2009 года № 75 «О проведении призыва на срочную воинскую службу граждан на территории района в апреле–июне и октябре–декабре 2009 года» (зарегистрировано в реестре государственной регистрации нормативных правовых актов за № 13-5-92 от 4 мая 2009 года, опубликовано в газете «Новости Приишимья» от 9 мая 2009 года № 19)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ввести в состав призывной комиссии: Симикова Василия Ивановича, Ташетова Серика Ешимбаевича.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вывести из состава призывной комиссии: Бекиш Бакитжана Сериковича, Калижанова Айдара Жумабековича.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призывную комиссию в составе: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Габдуллин             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Дулат Бекеевич              учреждения «Отдел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обороны района имени Габита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Мусрепова», председатель комиссии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Симиков                     ведущий специалист по гражданской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Василий Иванович            обороне и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аппарата акима района, заместитель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председателя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Ташетов                     заместитель начальника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Серик Ешимбаевич            внутренних дел района имени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Габита Мусрепова по службе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Селезень                    заведующий организационно-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Алексей Николаевич          методическим отделом 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государственного казенного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предприятия «Центральная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районная больница» района имени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Габита Мусрепова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Казахстан,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медицинской комиссии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Бейкель                     медицинская сестра кабинета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Светлана Николаевна         дерматовенерологического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отделения поликлиники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казенного предприятия «Центральная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районная больница» района имени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Габита Мусрепова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Министерства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секретарь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М. Тасмаганбетов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