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ac1f" w14:textId="ae1a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граждан мужского пола Республики Казахстан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6 мая 2009 года N 118. Зарегистрировано Управлением юстиции Есильского района Северо-Казахстанской области 14 мая 2009 года N 13-6-115. Утратило силу постановлением акимата Есильского района Северо-Казахстанской области от 21 апреля 2010 года N 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Северо-Казахстанской области от 21.04.2010 </w:t>
      </w:r>
      <w:r>
        <w:rPr>
          <w:rFonts w:ascii="Times New Roman"/>
          <w:b w:val="false"/>
          <w:i w:val="false"/>
          <w:color w:val="ff0000"/>
          <w:sz w:val="28"/>
        </w:rPr>
        <w:t>N 192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2009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октябре–декабре 2009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проведение призыва на срочную воинскую службу в Вооруженные Силы Республики Казахстан, Внутренние войска Министерства внутренних дел Республики Казахстан,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финансов района Бакаевой Алие Иркенбековне обеспечить финансирование мероприятий по работе призывного участка в соответствии с суммой, предусмотренной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состав призывной комиссии,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график прохождения призывной комиссии,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Главному врачу Центральной районной больницы Калиевой Сауле Сабыржановне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врачей и медсестер, участвующих в медицинском освидетельствовании граждан, подлежащих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медицинского освидетельствования в составе призывной комиссии создать медицинскую комиссию,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обеспечить сбор призывников и организовать отправку их на призывной участок, обеспечить сопровождение, порядок и организованность в пути следования, во время прохождения призывной комиссии и отправки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Мукашева Максута Тюлегеновича.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десяти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№ 118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акимата Есильского района Северо-Казахстанской области от 04.08.2009 </w:t>
      </w:r>
      <w:r>
        <w:rPr>
          <w:rFonts w:ascii="Times New Roman"/>
          <w:b w:val="false"/>
          <w:i w:val="false"/>
          <w:color w:val="ff0000"/>
          <w:sz w:val="28"/>
        </w:rPr>
        <w:t>N 184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8213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Сагандык Абдрахманович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Есильского района,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Муженбаев Орал Заеденович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Есильского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Ерлан Думанович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Допира Татьяна Юрьевна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 по первичной медико-санитарной помощи,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Цыганова Ольга Николаевна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 секретарь комиссии (по согласованию)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№ 118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постановлениями акимата Есильского района Северо-Казахстанской области от 04.08.2009 </w:t>
      </w:r>
      <w:r>
        <w:rPr>
          <w:rFonts w:ascii="Times New Roman"/>
          <w:b w:val="false"/>
          <w:i w:val="false"/>
          <w:color w:val="ff0000"/>
          <w:sz w:val="28"/>
        </w:rPr>
        <w:t>N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28.09.2009 </w:t>
      </w:r>
      <w:r>
        <w:rPr>
          <w:rFonts w:ascii="Times New Roman"/>
          <w:b w:val="false"/>
          <w:i w:val="false"/>
          <w:color w:val="ff0000"/>
          <w:sz w:val="28"/>
        </w:rPr>
        <w:t>N 241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медицинской комиссии – член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Допира Татьяна Юрьевна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                           Цыганова Ольга Николаевна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врач-терапевт                       Береснева Екатерина Витальевна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 функциональной диагностики     Барабаш Ольга Иосифовна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Незавитина Лидия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врач-окулист                        Мальсагова Лариса Викторовна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врач-стоматолог                     Кудербеков Умбет Галымович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врач-хирург                         Есенов Берик Нагметуллавич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врач-рентгенолог                    Допира Павел Владимирович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врач-невропатолог                   Кучумова Роза Ескендировна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врач-фтизиатр                       Кожанова Гульнара Каратаевна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врач-ЛОР                            Шокыбаева Акмаржан Нышановна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врач-психиатр                       Жук Павел Владимирович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врач-дерматовенеролог               Калыбаева Айгуль Каржаубаевна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медсестра к терапевту               Барьямова Куаныш Бекболатовна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медсестра к окулисту                Касеинова Рузия Кадуевна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антропометристы                     Еременко Ольга Михайловна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Тлеукина Менжамал Майдановна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лаборанты                           Ибраева Жибек Тулегеновна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Жайлаубаева Бибигуль Нургазиевна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Курилова Мария Павловна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Федоренко Екатерина Федоровна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Седыкина Ирина Николаевна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 лаборанты                   Терехина Ольга Ивановна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Сагындыкова Гульсара Есентаевна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№ 118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призывной комиссии по Есильскому району весной</w:t>
      </w:r>
      <w:r>
        <w:br/>
      </w:r>
      <w:r>
        <w:rPr>
          <w:rFonts w:ascii="Times New Roman"/>
          <w:b/>
          <w:i w:val="false"/>
          <w:color w:val="000000"/>
        </w:rPr>
        <w:t>
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2041"/>
        <w:gridCol w:w="1140"/>
        <w:gridCol w:w="1217"/>
        <w:gridCol w:w="1251"/>
        <w:gridCol w:w="1243"/>
        <w:gridCol w:w="1423"/>
        <w:gridCol w:w="1574"/>
        <w:gridCol w:w="1292"/>
        <w:gridCol w:w="1575"/>
      </w:tblGrid>
      <w:tr>
        <w:trPr>
          <w:trHeight w:val="48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с/округа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Коли-чест-во чело-век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апрель-июнь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12.05- 13.05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 – 14.05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14.05– 15.05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15.05– 18.05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18.05-19.05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 – 20.05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20.05-21.05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Амангель-динский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Волошинс-кий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Корнеевс-кий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2009 года № 118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призывной комиссии по Есильскому району осенью</w:t>
      </w:r>
      <w:r>
        <w:br/>
      </w:r>
      <w:r>
        <w:rPr>
          <w:rFonts w:ascii="Times New Roman"/>
          <w:b/>
          <w:i w:val="false"/>
          <w:color w:val="000000"/>
        </w:rPr>
        <w:t>
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076"/>
        <w:gridCol w:w="1088"/>
        <w:gridCol w:w="1210"/>
        <w:gridCol w:w="1210"/>
        <w:gridCol w:w="1260"/>
        <w:gridCol w:w="1549"/>
        <w:gridCol w:w="1549"/>
        <w:gridCol w:w="1282"/>
        <w:gridCol w:w="1550"/>
      </w:tblGrid>
      <w:tr>
        <w:trPr>
          <w:trHeight w:val="48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с/округа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Коли-чество 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прохождения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октябрь-декабрь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 – 02.10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02.10 – 05.10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06.10–07.10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07.10–08.10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09.10–12.10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Амангель-динский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Заградов-ский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Николаев-ский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