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58ee" w14:textId="e4c5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Есильского района от 21 декабря 2007 года № 405 "Об утверждении стандарта оказания государственной услуги "Выдача справок о наличии подсобного хозяйства" государственными учреждениями аппаратами акимов сельских округов Есильского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28 июля 2009 года N 178. Зарегистрировано Управлением юстиции Есильского района Северо-Казахстанской области 28 августа 2009 года N 13-6-121. Утратило силу - постановлением акимата Есильского района Северо-Казахстанской области от 17 ноября 2009 года N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Есильского района Северо-Казахстанской области от 17.11.2009 N 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в связи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2009 года № 331 «О внесении изменений и дополнений в постановление Правительства Республики Казахстан от 30 июня 2007 года № 561»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Есильского района от 21 декабря 2007 года № 405 «Об утверждении стандарта оказания государственной услуги «Выдача справок о наличии подсобного хозяйства» государственными учреждениями аппаратами акимов сельских округов Есильского района Северо-Казахстанской области» (зарегистрировано в Реестре государственной регистрации 25 января 2008 года № 13-6-71, опубликовано в газетах «Есіл таңы» от 8 августа 2008 года № 32 (111), «Ишим» от 23 мая 2008 года № 21 (8374)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основного и производного акта после слов «справок о наличии» дополнить словом «личного».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