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87f0" w14:textId="a938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13 апреля 2009 года № 16/105 "О стоимости разовых талонов и ставкам фиксированного налога по отдельным видам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июля 2009 года N 20/101. Зарегистрировано Управлением юстиции Есильского района Северо-Казахстанской области 28 августа 2009 года N 13-6-122. Утратило силу - решением маслихата Есильского района Северо-Казахстанской области от 20 декабря 2012 года N 13/68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Есильского района Северо-Казахстанской области от 20.12.2012 N 13/68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(Налоговый кодекс), на основании среднедневных данных хронометражных наблюдений и обследований, проведенных Налоговым управлением по Есильскому району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апреля 2009 года № 16/105 «О стоимости разовых талонов и ставкам фиксированного налога по отдельным видам деятельности»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стоимость разовых талонов для физических лиц, индивидуальных предпринимателей и юридических лиц, занимающихся реализацией товаров на рынках Есильского района Северо-Казахстанской области, согласно приложению 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в строке «промышленных товаров» цифры «318» заменить цифрами «250»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1.1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стоимость разовых талонов для физических лиц, деятельность которых носит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Тыртышная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                               28.07.2009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Есильскому району                       М. Мустафина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1.1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20/121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593"/>
        <w:gridCol w:w="365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в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