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e93a" w14:textId="89be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10 августа 2009 года N 186. Зарегистрировано Управлением юстиции Есильского района Северо-Казахстанской области 02 сентября 2009 года N 13-6-124. Утратило силу постановлением акимата Есильского района Северо-Казахстанской области от 21 августа 2014 года N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акимата Есильского района Северо-Казахстанской области от 21.08.2014 </w:t>
      </w:r>
      <w:r>
        <w:rPr>
          <w:rFonts w:ascii="Times New Roman"/>
          <w:b w:val="false"/>
          <w:i w:val="false"/>
          <w:color w:val="ff0000"/>
          <w:sz w:val="28"/>
        </w:rPr>
        <w:t>N 270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Законом Республики Казахстан 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19 марта 2008 года № 35 «Об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повышение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 за счет средств районного бюджета на 2008 год» (зарегистрировано в Реестре государственной регистрации нормативных правовых актов 29 апреля 2008 года № 13-6-89, опубликовано в газете «Есіл таңы» 16.05.2008 года № 20(99), «Ишим» 16.05.2008 года № 20(8373)), с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05 сентября 2008 года № 217 «О внесении дополнений в постановление акимата района от 19 марта № 35 «Об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имеющие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 за счет средств районного бюджета на 2008 год» (зарегистрировано в Реестре государственной регистрации нормативных правовых актов от 06 октября 2008 года № 13-6-101, опубликовано в газетах «Есіл таңы» 31.10.2008 года № 45(124), «Ишим» 31.10.2008 года № 46(8399))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Мукашева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районного маслихата             Шоль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Юрий Иванович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07.08.2009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районного маслихата             Шериязданов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Бауржан Рахимгалиевич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07.08.2009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2009 года № 186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тарифными ставками гражданских служащих, занимающихся этими видами деятельности в городских условиях, за счет средств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преподаватель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заведующий библиотекой, интернатом, кабинетом психолого-педагогической коррекции,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преподаватель организатор НВП;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секретарь учебной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Должности специалистов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сектором, отделом, фондо-хранилищем;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художник–оформитель, художник–реставратор,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видео–оператор, оператор пульта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редактор по обработке и распределению литературы;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ансамбля, оркестра народных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ассистент режиссера;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руководитель духового оркестра;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методист, старший методист, ведущий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музыкант;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режиссер-постановщик;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инструктор, инструктор-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старший тренер, тренер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