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82a4" w14:textId="2c382a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Есильского района в 2010 году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25 декабря 2009 года N 24/146. Зарегистрировано Управлением юстиции Есильского района Северо-Казахстанской области 29 января 2010 года N 13-9-138. Утратило силу - решением маслихата Есильского района Северо-Казахстанской области от 22 декабря 2010 года N 36/212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Есильского района Северо-Казахстанской области от 22.12.2010 </w:t>
      </w:r>
      <w:r>
        <w:rPr>
          <w:rFonts w:ascii="Times New Roman"/>
          <w:b w:val="false"/>
          <w:i w:val="false"/>
          <w:color w:val="ff0000"/>
          <w:sz w:val="28"/>
        </w:rPr>
        <w:t>N 36/212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 статьи 7 Закона Республики Казахстан от 8 июля 2005 года № 66 «О государственном регулировании развития агропромышленного комплекса и сельских территорий»,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пункты»,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Есильского района в 2010 году подъемное пособие в сумме, равной семидесятикратному месячному расчетному показателю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Есильского района в 2010 году социальную поддержку для приобретения жилья в виде бюджетного кредита в сумме заявленной специалистом, но не превышающей шестисот тридцатикратный размер месячного расчетного показателя на момент подачи заявления.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Районному отделу сельского хозяйства как уполномоченному органу по развитию сельских территорий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Б. Шериязданов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(ЕРМ)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28 декабря 2009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Есильского района»                         Б. Альжанов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(РОСХ)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Есильского района»            Г. Стороженко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(РОЭБП)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