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1b95e" w14:textId="b01b9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Указа Президента Республики Казахстан от 17 ноября 2008 года № 690 "О квоте иммиграции оралманов на 2009-2011 годы" и постановления Правительства Республики Казахстан от 22 января 2009 года № 32 "О распределении квоты иммиграции оралманов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20 июля 2009 года N 181. Зарегистрировано Управлением юстиции Жамбылского района Северо-Казахстанской области 02 сентября 2009 года N 13-7-112. Утратило силу в связи с истечением срока действия (письмо аппарата акима Жамбылского района Северо-Казахстанской области от 22 мая 2012 года N 02-05-1.4-2/328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Жамбылского района Северо-Казахстанской области от 22.05.2012 N 02-05-1.4-2/328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подпунктом 2)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29-3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1997 года «О миграции населения»,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ноября 2008 года № 690 «О квоте иммиграции оралманов на 2009-2011 годы»,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2009 года № 32 «О распределении квоты иммиграции оралманов на 2009 год»,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18 марта 2009 года № 62 «О реализации Указа Президента Республики Казахстан от 17 ноября 2008 года № 690 «О квоте иммиграции оралманов на 2009-2011 годы» и постановления Правительства Республики Казахстан от 22 января 2009 года № 32 «О распределении квоты иммиграции оралманов на 2009 год» акимат района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Установленную квоту иммиграции оралманов на 2009 год в количестве 45 семей, распределить по Жамбылскому району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состав районной комиссии по приему и обустройству оралманов (далее районная комиссия)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Миграционной полиции Государственного учреждения «Отдел внутренних дел Жамбылского района» (по согласованию) обеспечить регистрацию и учет прибывших оралманов.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занятости и социальных программ Жамбылского района»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помощи оралманам в трудоустройстве;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профессиональной подготовки и обучения оралманов новым профессиям;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адресной социальной помощи оралманам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«Отдел образования Жамбылского района»: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все меры по полному охвату детей оралманов школьного возраста обучением и при необходимости разместить их в интернатах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постоянно проводить профессионально ориентационную работу по привлечению детей оралманов в учебные заведения начального и среднего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Акимам Архангельского, Баянаульского, Благовещенского, Жамбылского, Майбалыкского, Мирного, Озерного и Троицкого сельских округов: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прием, обустройство оралманов, создать условия для их адаптации в местах расселения;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создать необходимые условия для оралманов по изучению государственного и русского языков, обеспечить в полном объеме учебниками и другими наглядными пособиями;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взять под строгий контроль вопросы трудоустройства, повышения квалификации и освоения новой профессии, предоставлении земельных участков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оказывать государственную адресную помощь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информировать районную комиссию об исполнении настоящего постановления к 10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Районной комиссии периодически заслушивать информации акимов сельских округов, руководителей районных организаций по вопросам приема и обустройства оралманов.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«Отдел внутренней политики Жамбылского района» обеспечить систематическое информирование общественности района о проводимой работе по приему и обустройству оралманов, проведение тематических встреч и передач.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Ибраев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Жамбылского района»                        А. Кутушев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июля  2009 года № 181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семей оралманов на 2009 год по Жамбылскому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7160"/>
        <w:gridCol w:w="3400"/>
      </w:tblGrid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округов, сел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иммиграции (чел.)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Архангелка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Ульго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Баян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Талпын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Суатколь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Эсперлы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Узынколь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Орталык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июля 2009 года № 181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комиссии по приему и обустройству оралманов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8"/>
        <w:gridCol w:w="7292"/>
      </w:tblGrid>
      <w:tr>
        <w:trPr>
          <w:trHeight w:val="30" w:hRule="atLeast"/>
        </w:trPr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Сарбасов Алгиса Казманович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акима района, председатель комиссии;</w:t>
            </w:r>
          </w:p>
        </w:tc>
      </w:tr>
      <w:tr>
        <w:trPr>
          <w:trHeight w:val="30" w:hRule="atLeast"/>
        </w:trPr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Мухамеджанов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Тулкибаевич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начальника Государственного учреждения «Отдел внутренних дел Жамбылского района» по службе, заместитель председателя комиссии (по согласованию);</w:t>
            </w:r>
          </w:p>
        </w:tc>
      </w:tr>
      <w:tr>
        <w:trPr>
          <w:trHeight w:val="30" w:hRule="atLeast"/>
        </w:trPr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Лобковская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Олеся Викторовна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главный специалист - помощник заместителя акима района, секретарь комиссии.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Бекпаева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Куралай Жакеновна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Государственного учреждения «Отдел внутренней политики Жамбылского района»;</w:t>
            </w:r>
          </w:p>
        </w:tc>
      </w:tr>
      <w:tr>
        <w:trPr>
          <w:trHeight w:val="30" w:hRule="atLeast"/>
        </w:trPr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Моисеенко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Иванович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Государственного учреждения «Отдел образования Жамбылского района»;</w:t>
            </w:r>
          </w:p>
        </w:tc>
      </w:tr>
      <w:tr>
        <w:trPr>
          <w:trHeight w:val="30" w:hRule="atLeast"/>
        </w:trPr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Мустафин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 Маликович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главный редактор районных газет «Ауыл арайы», «Сельская Новь»;</w:t>
            </w:r>
          </w:p>
        </w:tc>
      </w:tr>
      <w:tr>
        <w:trPr>
          <w:trHeight w:val="30" w:hRule="atLeast"/>
        </w:trPr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Рамазанов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Балтабай Темиртасович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Государственного учреждения «Отдел культуры и развития языков Жамбылского района»;</w:t>
            </w:r>
          </w:p>
        </w:tc>
      </w:tr>
      <w:tr>
        <w:trPr>
          <w:trHeight w:val="30" w:hRule="atLeast"/>
        </w:trPr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Дюсембин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 Коскарбаевич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Государственного учреждения «Отдел занятости и социальных программ Жамбылского района».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