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33d7" w14:textId="a503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к призывному участку на территории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13 января 2009 года N 3. Зарегистрировано Управлением юстиции Кызылжарского района Северо-Казахстанской области 14 января 2009 года N 13-8-95. Утратило силу в связи с истечением срока действия (письмо аппарата акима Кызылжарского района Северо-Казахстанской области от 13 сентября 2012 года N 02-07-03-04/762)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Кызылжарского района Северо-Казахстанской области от 13.09.2012 N 02-07-03-04/762)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пунктом 8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Законa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 от 23 января 2001 г. N 148-II, статьями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 от 8 июля 2005 года № 74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Правил о порядке ведения воинского учета военнообязанных и призывников в Республике Казахстан» № 371 от 5 мая 2006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1.Провести приписку граждан Республики Казахстан мужского пола, 1992 года рождения и старших возрастов, ранее не прошедших приписку, к призывному участку в январе, марте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Кызылжарского района Северо-Казахстанской области от 27.01.2009 </w:t>
      </w:r>
      <w:r>
        <w:rPr>
          <w:rFonts w:ascii="Times New Roman"/>
          <w:b w:val="false"/>
          <w:i w:val="false"/>
          <w:color w:val="000000"/>
          <w:sz w:val="28"/>
        </w:rPr>
        <w:t>N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приписки к призывному участку создать комиссию по приписке с резервным составом: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  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обороны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Мусаев Канатбек Умирбекович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     Заместитель акима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Абдуллаев Алтынбек Тогайбекович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  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Кызылжарского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Кожанов Жомарт Кайтулинович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Старший врач медицинской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подростковый врач-терапевт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Садвокасова Кама Ашуовна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           Медицинская сестра подросткового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кабинета Мамбетова Любовь Николаевна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необходимости использовать соответствующего специалиста из следующего резервного состава комиссии по приписке: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        Заместитель начальника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обороны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Омирзак Берик Омирзакович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                     учреждения «Отдела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политики»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Бодуновский Александр Викторович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  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Кызылжарского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Бекахметов Жандарбек Сайлауович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главного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районной поликлиники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Капенова Маруар Турсуновна      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          медицинская сестра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поликлиники Степанова Галина Павловна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обеспечить своевременную явку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качественного медицинского освидетельствования граждан главным врачам КГКП «Кызылжарская центральная районная больница» Алмолдину Серику Алмолдиновичу и КГКП «Кызылжарская районная поликлиника» Бурмаганову Курманбеку Жумабековичу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обеспечить снабжение медкомиссии необходимым инструментарием в соответствии с Постановлением Правительства Республики Казахстан от 31 марта 2006 года № 226 «Правил военно-врачебной экспертизы в Вооруженных Силах, других войсках и воинских формированиях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обеспечить медицинское обслуживание и лечение выявленных больных призывников с выделением количества койко-мест для их стационарного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государственного учреждения «Кызылжарский районный отдел финансов» Шайхлесовой Ляззат Ержановне в соответствии с пунктом 1 статьи 44 Закона Республики Казахстан «О воинской обязанности и воинской службе обеспечить своевременное финансирование проведение приписки граждан к призывному участку согласно смете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Руководителю государственного учреждения «Аппарат акима Кызылжарского района» Буханову Болату Тахтакиевичу, в соответствии с пунктом 1 статьи 44 Закона Республики Казахстан «О воинской обязанности воинской службе» на время проведения приписки граждан к призывному участку, для материально-технического обеспечения приписки граждан к призывному участку принять на работу делопроизводителей в количестве 4 единиц, водителя автобуса в количестве 1 единицы, уборщицу призывного участка - 1 единицу.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доставки граждан с населенных пунктов района использовать автобус, предоставленный для этих целей Отделом по делам обороны Кызылжарского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Комиссию по приписке провести в здании Государственного учреждения «Отдел по делам обороны Кызылжарского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прилагаемое приложение проведения приписки граждан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выполнением за настоящим постановлением возложить на заместителя акима района Абдуллаева Алтынбека Тагайбековича.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  постановление вводится в действие по истечении десяти календарных дней с момента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А. Абдуллаев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