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e9ad" w14:textId="5f5e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1982-1991 года рождения на срочную воинскую службу в ряды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30 апреля 2009 года N 125. Зарегистрировано Управлением юстиции Кызылжарского района Северо-Казахстанской области 8 мая 2009 года N 13-8-103.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Кызылжарского района Северо-Казахстанской области от 04.02.2013 N 02.07-05-03/127)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службе»,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«01» апреля 2009 года № 779 «Об увольнении в запас военнослужащих срочной воинской службы, выслуживших установленный срок воинской службы, и об очередном призыве граждан Республики Казахстан на срочную воинскую службу в апреле-июне и октябре-декабре 2009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на срочную воинскую службу в Вооруженные Силы Республики Казахстан, Внутренних войск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Министерства по чрезвычайным ситуациям Республики Казахстан в апреле-июне и октябре–декабре 2009 года граждан мужского пола в возрасте от восемнадцати до двадцати семи лет, не имеющих прав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установленные срок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на срочную воинскую службу создать районную призывную комиссию с резервным составом: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призывной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                    «Отдел по делам обороны» Кызылжарского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    Заместитель акима Кызылжарского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призывной комиссии          района по социальным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              Заместитель начальника по воспитательной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кадровой работе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учреждения «Отдел внутренних 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Кызылжарского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                    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казенного предприятия «Кызылжарская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районная центральная больница»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                     Медицинская сестра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«Кызылжарская районная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больница» акима Кызылжарского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использовать соответствующего специалиста из следующего резервного состава комиссии по приписки: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                     Заместитель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Кызылжарского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призывной комиссии     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«Отдел внутренней политики Кызылжарского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              Заместитель начальника по службе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внутренних дел» Кызылжарского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                     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казенного предприятия «Кызылжарская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районная центральная больница»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Кызылжарского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                     Медицинская сестра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«Кызылжарская районная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больница» акима Кызылжарского района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своевременную явку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качественного медицинского освидетельствования призываемых граждан обязать главных врачей районной поликлиники и больницы по согласованию выделить необходимое количество врачей-специалистов для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снабжение медкомиссии необходимым инструментарием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2006 года № 226 «Правил военно-врачебной экспертизы в Вооруженных Силах, других войсках и воинских формированиях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медицинское обслуживание и лечение выявленных больных призывников с выделением необходимого количества койко-мест для их стационарного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«Кызылжарский районный отдел финансов»,  в соответствии с пунктом 1 статьи 44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обязанности и воинской службе»: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своевременное финансирование проведения призыва граждан на срочную воинскую службу согласно смете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Руководителю Государственного учреждения «Аппарат акима Кызылжарского района», в соответствии с пунктом 1 статьи 44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обязанности и воинской службе»: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время проведения призыва граждан на срочную воинскую службу, для материально-технического обеспечения принять на работу делопроизводителей в количестве 4 единиц, водителя автобуса в количестве 1 единицы, уборщицу призывного участка - 1 единицу;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доставки граждан с населенных пунктов района использовать автобус, предоставленный для этих целей Отделом по делам обороны Кызылжарского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Призывную комиссию провести в здании Отдела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прилагаемое приложение проведения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