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82c71" w14:textId="a782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оплачиваемых общественных работ в районе Магжана Жумабаева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Магжана Жумабаева Северо-Казахстанской области от 26 февраля 2009 года N 33. Зарегистрировано Управлением юстиции района Магжана Жумабаева Северо-Казахстанской области 3 апреля 2009 года N 13-9-88. Утратило силу - постановлением акимата района Магжана Жумабаева Северо-Казахстанской области от 7 июля 2010 года N 344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Магжана Жумабаева Северо-Казахстанской области от 07.07.2010 N 344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 подпунктом 13 пункта 1 статьи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2007 года № 1400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список  предприятий и организаций, виды, размеры оплаты труда по видам общественных работ,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«Отдел занятости и социальных программ района Магжана Жумабаева» (Шишкова Н.Я) осуществлять направление безработных граждан на общественные работы в соответствии с утвержденным перечнем в пределах средств, предусмотренных в бюджете района на проведение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финансов района Магжана Жумабаева» (Омарова М.И) обеспечить своевременное выделение денежных средств, предусмотренных в бюджете района на оплату труда безработных, занятых на общественных работах.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района Мусакулову Ж.П.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А. Сапаров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Магжана Жумабаева «Об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оплачиваемых общественных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районе Магжана Жумабаева»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февраля 2009 года № 33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предприятий и организаций, виды, размеры оплаты труда по видам общественных работ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с изменениями, внесенными постановлением акимата района Магжана Жумабаева от 04.09.2009 </w:t>
      </w:r>
      <w:r>
        <w:rPr>
          <w:rFonts w:ascii="Times New Roman"/>
          <w:b w:val="false"/>
          <w:i w:val="false"/>
          <w:color w:val="ff0000"/>
          <w:sz w:val="28"/>
        </w:rPr>
        <w:t>N 299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3"/>
        <w:gridCol w:w="1073"/>
        <w:gridCol w:w="3993"/>
        <w:gridCol w:w="1433"/>
        <w:gridCol w:w="1333"/>
      </w:tblGrid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предприятия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Рабо-чих мест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общественных работ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Разряд(кате-гория)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фици-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ент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Государст-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венное учреждение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"Аппарат акима города Булаево"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города;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канав, укладка брусчатки);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охрана территорий парков, скверов (кроме объектов частной собственности);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кладбищ, свалок, в том числе организация сбора отходов; участие в отрядах содействия  правоохранительным органам в обеспечении общественного порядка, охрана значимых объектов социально-культурного назначения, а так же пустующих зданий, находящихся в коммунальной собственности акима района;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 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Авангардско-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Александров-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Бастомарского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Возвышенского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Гавринского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  "Аппарат акима Золотонивско-го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Карагандинс-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Карагугинско-го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Конюховского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Лебяженского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Майбалыкского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Молодежного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Молодогвар-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Надеждинского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Октябрьского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Писаревского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Полудинского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Пролетарского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Советского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Тамановского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Узункольского 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Успенского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Фурмановского 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"Аппарат акима Чистовского сельского округа"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 сельского округа;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и благоустройство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 (засыпка ям и выбоин, очистка от мусора сточных канав);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работ, связанных с весенне-осенними паводками;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1,59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"Отдел занятости и социальных программ" района Магжана Жумабаева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по вопросам занятости и сбору необходимых документов при назначении государственных пособий семьям, имеющим детей до 18 лет; уход за престарелыми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 Управле-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юстиции района Магжана Жумабаева Департамента Юстиции по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Казахстанской области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Техническое обслуживание в документировании и регистрации населения по месту постоянного жительства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 Государ-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ственное учреждение "Архив района Магжана Жумабаева"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и подготовке к хранению документации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G-14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1,43</w:t>
            </w:r>
          </w:p>
        </w:tc>
      </w:tr>
      <w:tr>
        <w:trPr>
          <w:trHeight w:val="360" w:hRule="atLeast"/>
        </w:trPr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3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