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7b18" w14:textId="a617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участникам и инвалидам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26 февраля 2009 года N 34. Зарегистрировано Управлением юстиции района Магжана Жумабаева Северо-Казахстанской области 3 апреля 2009 года N 13-9-89. Утратило силу постановлением акимата района Магжана Жумабаева Северо-Казахстанской области от 17 февраля 2014 года N 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района Магжана Жумабаева Северо-Казахстанской области от 17.02.2014 N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статьей 20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№ 2247 "О льготах и социальной защите участников, инвалидов Великой Отечественной войны и лиц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№ 207 от 25 июля 2008 года "Об оказании социальной помощи участникам и инвалидам Великой Отечественной войны"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1.Оказать социальную помощь участникам и инвалидам Великой Отечественной войны для оплаты расходов на коммунальные услуги в размере четырех месячных расчетных показателей (далее -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2.Социальная помощь оказывается ежемесячно в денежной форме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3.Контроль за исполнением настоящего постановления возложить на заместителя акима района Калиева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