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f7bc" w14:textId="8b4f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в населенных пунктах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20 октября 2009 года N 18-4. Зарегистрировано Управлением юстиции района имени Магжана Жумабаева Северо-Казахстанской области 1 декабря 2009 года N 13-9-108. Утратило силу - решением маслихата района имени Магжана Жумабаева Северо-Казахстанской области от 6 июня 2012 года N 4-6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06.06.2012 N 4-6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«Об административных правонарушениях» от 30 января 2001 года № 155,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 № 339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содержания животных в населенных пунктах района Магжана Жумабаева.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районного маслихата: от 19 июня 2007 года № 42-4 «Об утверждении правил содержания животных в населенных пунктах района Магжана Жумабаева» (зарегистрировано в Реестре государственной регистрации нормативных правовых актов за № 13-9-49 от 31 июля 2007 года, опубликовано в районной газете «Вести» № 42 от 19 октября 2007 года); от 17 июля 2007 года № 43-2 «Об утверждении правил содержания собак и кошек на территории района Магжана Жумабаева» (зарегистрировано в Реестре государственной регистрации нормативных правовых актов за № 13-9-50 от 27 августа 2007 года, опубликовано в районной газете «Вести № 42 от 19 октября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 Штах                                    В. Гюнтнер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району Магжана Жумабаева                С. Жигаев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района Магжана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Жумабаева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А. Сагандыков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октября 2009 года № 18-4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в населенных пунктах района Магжана Жумабаева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содержания животных в районе Магжана Жумабаева (далее - правила) разработаны в соответствии: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"Об административных правонарушениях" от 30 января 2001 года № 155,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№ 148;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"О ветеринарии" от 10 июля 2002 года № 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безнадзорные животные -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собственности, на которых собственник отказался;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ветеринарные документы - ветеринарно-санитарное заключение, ветеринарное свидетельство, ветеринарный сертификат, ветеринарная справка, выдаваемые ветеринарными инспекторами на объекты государственного ветеринарного надзора в порядке, установленном уполномоченным государственным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продуктов и сырья животного происхождения, включая процедуры идентификации, в целях защиты здоровья животных и человека от заразных болезней, в том числе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 - документ установленной уполномоченным государственным органом в области ветеринарии формы, в котором указываются: владелец, вид, пол, масть, возраст животного, сроки и характер проведенных ветеринарных обработок, метод идентификации животного в целях профилактики, лечения и диагностики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ветеринарные (ветеринарно-санитарные) правила - нормативный правовой акт, определяющий порядок проведения ветеринарных мероприятий на основе ветеринарных нормативов, утверждаемый уполномоченным государственным органом в области ветеринарии, являющийся обязательным для исполнения физическими и юридическими лицами, осуществляющими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ветеринарно-санитарная экспертиза - проверка соответствия животных, продуктов и сырья животного происхождения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 в порядке, установленном уполномоченным государственным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владелец животного - физическое или юридическое лицо, которое имеет в собственности или ином владении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выгул собак и кошек - пребывание животных вне помещения, являющегося собственностью владельца либо арендуемого владельцем у другого лица, а также пребывание собак и кошек на специально отведенных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домашние животные - зоологические виды, кроме животных сельскохозяйственного назначения, полностью или частично содержащиеся человеком и не используемые для получения продуктов питания и промышленного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животные - сельскохозяйственные, домашние, дикие, млекопитающие, птицы, пчелы, рыбы, земноводные, другие представители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кошка - домашнее животное, млекопитающее семейства кошачьих,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общественные места - места, где находится значительное скопление людей или такое скопление людей возможно, в том числе улицы, скверы, парки и иные места отдыха граждан, пляжи, стадионы, места, где осуществляются зрелищные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собака - домашнее животное, млекопитающее семейства волчьих,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содержание животных - действия, совершаемые владельцами животных для сохранения жизни животных, их физического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Изъятие и уничтожение животных, представляющих особую опасность для здоровья животных и человека,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настоящих правил распространяется на всех владельцев животных, физических и юридических лиц в районе Магжана Жумабаева, независимо от их форм собственности и ведомственной подчиненности, имеющих в собственности или ином владении животных.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регистрации животных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Уполномоченными государственными органами по регистрации и учету животных, а также составлению компьютерной базы данных идентификации животных по району Магжана Жумабаева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сельского хозяйства района Магжана Жумабаева";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"Территориальная инспекция района Магжана Жумабаева Комитета государственной инспекции в агропромышленном комплексе Министерства сельского хозяйства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Регистрация животных осуществляется путем их идентификации. Идентификация животных осуществляется в соответствии с действующим законодательством Республики Казахстан и международными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Зарегистрированному животному оформляется ветеринарный паспорт и присваивается идентификационный номер, которые сохраняются на протяжении всей его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регистрации и перерегистрации животных владельцы представляют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местожительства,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животных (порода, пол, кличка, возраст, дата рождения, масть, окрас, особые признаки или описание животного, метод идентификации).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Вновь приобретенному  животному производится регистрация. Продажа или передача животного новому владельцу осуществляется с одновременной передачей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гибели животного ветеринарный паспорт сдается в уполномоченный государственный орган, в котором ранее было зарегистрировано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Регистрационный орган информируется о выбытии (продажа, пропажа, убой, падеж, гибель, передача другому лицу) животного для снятия его с учета или перерегистрации.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Процедура регистрации и идентификации животных осуществляются за счет владельцев животных.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Содержание, выгул и выпас животных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Любое животное является собственностью владельца и как всякая собственность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Животное может быть изъято у владельца по решению суда или в ином порядке в случаях предусмотренных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Владелец животного: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приобретает и отчуждает животное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получает необходимую информацию о порядке содержания, разведения животных в обществах владельцев животных, ветеринарных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идентификацию животного, создает необходимые условия ветеринарным специалистам для проведения обязательных ветеринарных мероприятий, выполняет указания специалистов государственной ветеринарной службы при проведении необходимых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утере носителем индивидуального номера хозяином восстанавливает утерянный индивидуальной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ветеринарные (вакцинация и серологические исследования) и административно - 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своевременную профилактику и лечение животного от болезней, во всех случаях заболевания либо при подозрении на заболевание животного немедленно обращается в ветеринарные учреждения, неукоснительно соблюдает рекомендации специалиста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содержание, разведение и использование животных, рыб в аквариумах, пчел на пасеках в соответствии с ветеринарными (ветеринарно-санитарными) правилами 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поведение животного, которое не причиняло бы беспокойства и не представляло бы опасности окружающим, предотвращает причинение вреда животным здоровью граждан и их имуществу, имуществу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нанесении укусов, травм животным человеку: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доставляет пострадавшего человека в поликлинику для оказания первичной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наблюдение животного ветеринарными специалистами на исключение бешенства;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извещает ветеринарных специалистов о случае внезапного падежа, одновременного заболевания нескольких животных или об их необычном поведении, до прибытия ветеринарных специалистов принимает меры к изолированному содержанию животных, подозреваемых в заболевании, и сохранению трупов павших животных, подозреваемых в заболевании;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предоставляет специалистам ветеринарных учреждений по их обоснованному требованию животное для осуществления осмотра, диагностических исследований и проведения лечебно-профилактических обработок, прививок, вакцинации;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производит убой сельскохозяйственных животных для реализации с предубойным ветеринарным осмотром и послеубойной ветеринарно-санитарной экспертизой туш и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проводит убой животных на специализированных площадках по убою животных после осмотра ветеринарным инспектором;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труп животного захоранивает (утилизирует) в скотомогильнике (яме Беккаря) после осмотра ветеринарными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оказывает содействие ветеринарным специалистам в выполнении ими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 невозможности дальнейшего содержания передает животное другому владельцу, в приют для безнадзорных животных или сдает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сопровождает животного к месту сбора для пастьбы и от места сбора до места содержания согласно установленных маршрутов прогона;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соблюдает график выпаса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Выпас животных производится на отведенных для этого участках и проведенных необходимых ветеринарных обработках;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Купание, а также водопой животных  производится в отведенных для этого местах.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Содержание собак и кошек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Допускается, при условии соблюдения санитарно-гигиенических, зоогигиенических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кошек и собак в квартире многоквартирного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кошек и собак в домах индивидуального жилищного фонда, в здании и на прилегающей к нему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собак-охранников на огороженной территории, исключающей побег животного, нападение на людей или других животных. При входе на территорию необходимо обеспечить предупреждающую табличку с изображением собаки и надписью: « Охраняется собакой!»;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приютов для собак и кошек в квартирах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и кошек в местах общего пользования (коридоры, лестничные площадки, подвалы, чердаки, лоджии, балконы и другие подсобные помещения);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не вакцинированных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отлов, приобретение и разведение собак и кошек с целью использования их шкур и мяса для хранения, потребления, переработки и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Собаки и кошки принадлежащие гражданам, предприятиям, учреждениям и организациям подлежат обязательным ветеринарным профилактическим обработкам против особо опасных инфекционных и инвазионных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Кошки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Если владельцем животного является юридическое лицо, то ему необходимо назначить лицо, ответственное за содержание животного.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Порядок выгула собак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Допускается выгул собак в наморднике.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Не допускается выгул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прошедших обязательные ветеринарные профилактические обработки в соответствии с планом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детских дворовых и спортивных площадках, городских пляжах, территориях детских дошкольных и учебных заведений, лечебных учреждений, парках и в других местах массового отдыха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народа и в местах проведения общественных мероприятий,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со слабым зрением;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лицами, находящимися в состоянии алкогольного и наркотического опьянения, а также детям до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переходе через улицы и вблизи магистралей владельцу собаки (лицу, осуществляющему выгул собаки) необходимо взять ее на короткий поводок во избежание дорожно-транспортных происшествий и гибели собаки на проезжей части.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Порядок перевозки собак и кошек в общественном городском транспорте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Допускается перевозка собак и кошек в городском общественном транспорте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собаки перевозятся на задних площадках в наморднике и на коротком поводке, при наличии тары для сбора экскрементов. Перевозка животного должна исключать беспокойство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собаки декоративных пород и кошки перевозятся в специальных клетках (контейнеры для переноса), при наличии тары для сбора экскрементов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перевозка в городском общественном транспорте: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больных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 лицами, находящимися в состоянии алкогольного и наркотического опьянения, и детьми до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Перемещение (перевозка) животных допускается при наличии ветеринарного свидетельства с отметками о состоянии их здоровья, проведенной профилактической обработки и ветеринарного паспорта установленной формы, выданных уполномоченным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Перевозка животных на автомобильном, железнодорожном транспорте за пределы района Магжана Жумабаева осуществляется в соответствии с Правилами перевозок животных на данных видах транспорта.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Отлов безнадзорных собак и кошек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Отлов безнадзорных собак и кошек организуется и производится в соответствии с действующим законодательством Республики Казахстан.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Содержание сельскохозяйственных, домашних, диких,  экзотических животных, птиц и пчел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Содержание, разведение, выпас, перегон сельскохозяйственных животных осуществляется в соответствии с требованиями санитарных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Сельскохозяйственные животные, птицы содержатся в специальных помещениях, оборудованных в соответствии с действующими ветеринарно-санитарными нормами и с учетом экологической безопасности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период перелета диких птиц через воздушное пространство населенного пункта владельцам птиц (всех видов) необходимо содержать птицу в закрытых помещениях, исключающих контакт с перелетными птицами, которые могут служить источником инфекционных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Воздержаться от кормления птицы кормами, заготовленными в открытых водоемах без их предварительной подготовки, а также воздержаться от использования воды из открытых водоемов для поения домашних птиц.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Не допускается выпуск экзотических животных в естественную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Содержание животных, птиц в зооуголках детских дошкольных учреждений, школ и других организациях и учреждениях допускается только по согласованию с уполномоченным государственным органом в области ветеринарии и органами санитарно - 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Физические и юридические лица, занимающиеся пчеловодством, размещают пасеки в местах, где обеспечивается безопасность людей. Порядок безопасного размещения пасек определяется уполномоченным государственным органом в области ветеринарии.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Ответственность владельцев животного за нарушение настоящих Правил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38. Контроль за соблюдением настоящих Правил осуществляется органами государственного контроля и надзора в порядке установленном законодательством Республики Казахстан, при нарушении настоящих Правил виновные лица несут ответственность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