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2ef5" w14:textId="d702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 земельный налог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25 декабря 2009 года N 20-7. Зарегистрировано Управлением юстиции района имени Магжана Жумабаева Северо-Казахстанской области 14 января 2010 года N 13-9-111. Утратило силу решением маслихата района Магжана Жумабаева Северо-Казахстанской области от 18 апреля 2018 года № 18-3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Магжана Жумабаева Северо-Казахстанской области от 16.03.2016 </w:t>
      </w:r>
      <w:r>
        <w:rPr>
          <w:rFonts w:ascii="Times New Roman"/>
          <w:b w:val="false"/>
          <w:i w:val="false"/>
          <w:color w:val="00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- Кодекс).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пункта не распространяются на земельные участки, указанные в статье 386 Кодекса.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базовые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района Магжана Жумабаева Северо-Казахстанской области от 16.03.2016 </w:t>
      </w:r>
      <w:r>
        <w:rPr>
          <w:rFonts w:ascii="Times New Roman"/>
          <w:b w:val="false"/>
          <w:i w:val="false"/>
          <w:color w:val="00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Гюнтнер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