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1683" w14:textId="c1d1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13 апреля 2009 года N 67. Зарегистрировано Управлением юстиции Мамлютского района Северо-Казахстанской области 30 апреля 2009 года N 13-10-83. Утратило силу - постановлением акимата Мамлютского района Северо-Казахстанской области от 10 января 2012 года N 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Мамлютского района Северо-Казахстанской области от 10.01.2012 </w:t>
      </w:r>
      <w:r>
        <w:rPr>
          <w:rFonts w:ascii="Times New Roman"/>
          <w:b w:val="false"/>
          <w:i w:val="false"/>
          <w:color w:val="ff0000"/>
          <w:sz w:val="28"/>
        </w:rPr>
        <w:t>N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пунктом 14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 № 148, пунктом 2), подпунктом 5-4) статьи 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занятости населения» от 23 января 2001 года № 149, в целях реализации политики занятости с учетом ситуации на районном рынке труда и обеспечения дополнительных государственных гарантий в сфере занятости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дополнительный перечень лиц, относящихся к целевым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до двадцати четырех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длительно не работающие (более 1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выпускники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высвобождаемые в связи с сокращением численности или штата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 Мамлютского района Северо-Казахстанской области» своевременно обеспечивать меры по содействию занятости и социальной защите лиц, дополнительно отнесенных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по исполнению настоящего постановления возложить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заместителя акима района Бакеева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 момента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      К. 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