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0f25" w14:textId="98a0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призыва граждан Республики Казахстан 1982-1991 годов рождения на срочную воинскую службу в апреле-июне и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7 апреля 2009 года N 60. Зарегистрировано Управлением юстиции Мамлютского района Северо-Казахстанской области 6 мая 2009 года N 13-10-84. Утратило силу (письмо акима Мамлютского района Северо-Казахстанской области от 14 января 2013 года N 02-08-02-02/37)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акима Мамлютского района Северо-Казахстанской области от 14.01.2013 N 02-08-02-02/37)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 подпунктом 8 пунктом 1 статьей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2006 года № 623 «Об утверждении Правил организации и проведения призыва граждан на воинскую службу»,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Призвать на срочную воинскую службу в Вооруженные Силы Республики Казахстан, Внутренние войска Министерства внутренних дел Республики Казахстан, Комитет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 в апреле-июне и октябре-декабре 2009 года граждан мужского пола возрасте от восемнадцати до двадцати семи лет, не имеющих права на отсрочку или освобождение от призыва, а также граждан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призывную комиссию в составе: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призывной 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                     «Отдел по делам обороны» Мамлютского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района Дюсекин Амангельды Еркебуланович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председателя     Заместитель акима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призывной комиссии           Бакеев Серик Болатович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              Заместитель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учреждения «Отдел внутренних дел»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Мамлютского района по кадровой службе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Кульбаев Ержан Мулдабекович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медицинской     Заместитель главного врача центральной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                     районной поликлиники, по организационно-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методической работе,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медицинской комиссии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Кузина Тамара Ивановна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призывной          медицинская сестра «Мамлютской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                     поликлиники»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Токарева Елена Петровна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Мамлютского района от 21.08.2009 </w:t>
      </w:r>
      <w:r>
        <w:rPr>
          <w:rFonts w:ascii="Times New Roman"/>
          <w:b w:val="false"/>
          <w:i w:val="false"/>
          <w:color w:val="000000"/>
          <w:sz w:val="28"/>
        </w:rPr>
        <w:t>N 175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работы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 обеспечить доставку граждан для прохождения медицинской и призывной комиссий и отправку их для прохождения воинской службы: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Главному врачу центральной районной поликлиники Кузиной Т.И.(по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укомплектовать медицинскую комиссию опытными врачами-специалистами и средними медицинским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призывной пункт медикаментами, инструментарием и медицинским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Главному врачу центральной районной больницы Коробковой М.Г. (по согласованию) предусмотреть выделение необходимого количества мест для стационарного медицинского обследования граждан, направленных призывной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Начальнику Мамлютского районного отдела внутренних дел полковнику полиции Тугунбаеву Т.М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охрану общественного порядка на призывном пункте в период работы призывной комиссии и отправки призванных граждан на областной сборный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Начальнику отдела культуры и развития языков Пояркину А.И. в период призыва и отправки граждан на срочную воинскую службу на призывном пункте организовать встречи с ветеранами войн и труда, выступления коллективов художественной самодеятельности, демонстрацию кинофильмов по военно-патриотической тематике.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Начальнику отдела физической культуры и спорта Мищенко В.В, организовать на призывном пункте проведение спортивно-массовых мероприятий и проверку физической подготовленности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Начальнику отдела финансов Яковенко А.П., обеспечить своевременное финансирование расходов на мероприятия по призыву граждан на срочную воинскую службу за счет средств местного бюджета в пределах ассигнований, выделенных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Руководителю аппарата акима района Мамашарипову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обеспечить призывной пункт необходимым количеством обслуживающего персонала и технических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произвести аренду автомобильного транспорта для изучения граждан подлежащих очередному призыву и доставку призванных на срочную воинскую службу на областной сборный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постановления возложить на заместителя акима района Бакеева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постановление вводится в действие со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Калиев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постановлении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апреля № 60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прохождения призывной комиссии граждан 1982-1991 года рождения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533"/>
        <w:gridCol w:w="1373"/>
        <w:gridCol w:w="708"/>
        <w:gridCol w:w="708"/>
        <w:gridCol w:w="708"/>
        <w:gridCol w:w="708"/>
        <w:gridCol w:w="708"/>
        <w:gridCol w:w="708"/>
        <w:gridCol w:w="708"/>
        <w:gridCol w:w="753"/>
      </w:tblGrid>
      <w:tr>
        <w:trPr>
          <w:trHeight w:val="40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призыв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сдачи анализов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Кзыл-Аскерский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Краснознаменный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г.Мамлютка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Ново-Михайловский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424242"/>
                <w:sz w:val="20"/>
              </w:rPr>
              <w:t>Явилось на призыв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